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b0fb" w14:textId="933b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10 марта 2016 года № 58. Зарегистрировано Департаментом юстиции Западно-Казахстанской области 14 апреля 2016 года № 4335. Утратило силу постановлением акимата Жангалинского района Западно-Казахстанской области от 19 мая 2017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Жанибекского района Западно-Казахстанской области от 19.05.2017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Реестре государственной регистрации за № 12705),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Руководителю аппарата акима Жангалинского района (А. Карменов) обеспечить государственную регистрацию данного постановления в органах юстиции, его официальное опубликование в информационно - правовой системе "Әділет"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Контроль за исполнением настоящего постановления возложить на заместителя акима Жангалинского района Шукургалиева 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марта 2016 года № 58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Акима Жангалинского района" и районных исполнительных органов финансируемых из местного бюджета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Оценка проводится по результатам деятельности служащего 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 финансируемых из местного бюджета, оценка проводится курируемым заместителем акима района.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Годовая оценка складывается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средней оценки служащего корпуса "Б" за отчетные кварталы;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оценки выполнения служащим корпуса "Б" индивидуального плана работы;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круговой оценки.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Решение Комиссии по оценке принимается открытым голосованием.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 Индивидуальный план работы служащего корпуса "Б" содержит: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подписи служащего корпуса "Б" и его непосредственного руководителя, дата подписания индивидуального плана.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 Служба управления персоналом формирует график проведения оценки по согласованию с председателем Комиссии по оценке.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 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Оценка исполнения должностных обязанностей складывается из базовых, поощрительных и штрафных баллов.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 Базовые баллы устанавливаются на уровне 100 баллов.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 Штрафные баллы выставляются за нарушения исполнительской и трудовой дисциплины.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 К нарушениям исполнительской дисциплины относятся: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некачественное исполнение поручений, обращений физических и юридических лиц.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 К нарушениям трудовой дисциплины относятся: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отсутствие на работе без уважительной причины;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опоздания на работу без уважительной причины;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нарушения служащими служебной этики.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 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 После согласования непосредственным руководителем оценочный лист заверяется служащим корпуса "Б".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 После согласования непосредственным руководителем оценочный лист заверяется служащим корпуса "Б".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 Круговая оценка представляет собой оценки: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непосредственного руководителя;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подчиненных служащих корпуса "Б";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 Заполненные оценочные листы направляются в службу управления персоналом в течение двух рабочих дней со дня их получения.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 Служба управления персоналом осуществляет расчет среднего значения круговой оценки.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 Круговая оценка осуществляется анонимно.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 Итоговая квартальная оценка служащего корпуса "Б" вычисляется непосредственным руководителем по следующей формуле: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где,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баллы,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баллы,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 Итоговая квартальная оценка выставляется по следующей шкале: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где,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значение "неудовлетворительно" (менее 80 баллов) присваиваются 2 балла,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значение "превосходно" (свыше 130 баллов) – 5 баллов;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 Итоговая годовая оценка выставляется по следующей шкале: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- "удовлетворительно",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- "превосходно".</w:t>
      </w:r>
    </w:p>
    <w:bookmarkEnd w:id="102"/>
    <w:bookmarkStart w:name="z10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 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заполненные оценочные листы;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заполненный лист круговой оценки (для годовой оценки);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должностная инструкция служащего корпуса "Б";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 Комиссия рассматривает результаты оценки и принимает одно из следующих решений: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утвердить результаты оценки;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пересмотреть результаты оценки.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при допущении ошибки службой управления персоналом при расчете результата оценки служащего корпуса "Б".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19"/>
    <w:bookmarkStart w:name="z12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 Информация о принятом решении предоставляется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 Служащий корпуса "Б" вправе обжаловать результаты оценки в суде.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 Результаты оценки являются основаниями для принятия решений по выплате бонусов и обучению.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 Бонусы выплачиваются служащим корпуса "Б" с результатами оценки "превосходно" и "эффективно".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 Результаты оценки служащего корпуса "Б" по итогам двух лет подряд со значением "неудовлетворительно" является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 Результаты оценки деятельности служащих корпуса "Б" вносятся в их послужные списки.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работы административного государственного служащего корпуса "Б"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________________________________год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служащего:__________________________________________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служащего:______________________________________________________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служащего:__________________________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4"/>
        <w:gridCol w:w="5877"/>
        <w:gridCol w:w="2319"/>
      </w:tblGrid>
      <w:tr>
        <w:trPr>
          <w:trHeight w:val="30" w:hRule="atLeast"/>
        </w:trPr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мероприятий*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*-мероприятия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7"/>
        <w:gridCol w:w="6113"/>
      </w:tblGrid>
      <w:tr>
        <w:trPr>
          <w:trHeight w:val="30" w:hRule="atLeast"/>
        </w:trPr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Ф.И.О. (при его наличии)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______________квартал _____ года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служащего:_____________________________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служащего:__________________________________________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служащего:__________________________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7"/>
        <w:gridCol w:w="6113"/>
      </w:tblGrid>
      <w:tr>
        <w:trPr>
          <w:trHeight w:val="30" w:hRule="atLeast"/>
        </w:trPr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Ф.И.О. (при его наличии)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Оценочный лист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год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служащего:_____________________________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служащего:__________________________________________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служащего:__________________________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2925"/>
        <w:gridCol w:w="3821"/>
        <w:gridCol w:w="1599"/>
        <w:gridCol w:w="1599"/>
        <w:gridCol w:w="711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7"/>
        <w:gridCol w:w="6113"/>
      </w:tblGrid>
      <w:tr>
        <w:trPr>
          <w:trHeight w:val="30" w:hRule="atLeast"/>
        </w:trPr>
        <w:tc>
          <w:tcPr>
            <w:tcW w:w="6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Ф.И.О. (при его наличии)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год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 _________________________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 оценке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(вид оценки: квартальная/годовая и оцениваемый период (квартал и (или) год)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3923"/>
        <w:gridCol w:w="1602"/>
        <w:gridCol w:w="3575"/>
        <w:gridCol w:w="906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п/п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_______________________________ Дата: __________________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 Дата: ___________________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 Дата: ___________________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аббревиатуры: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- Фамилия имя отчество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