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e8c4" w14:textId="c9ae8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Жангалинского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19 апреля 2016 года № 2-7. Зарегистрировано Департаментом юстиции Западно-Казахстанской области 26 апреля 2016 года № 4359. Утратило силу решением маслихата Жангалинского района Западно-Казахстанской области от 10 марта 2017 года № 9-7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Жангалинского района Западно-Казахстанской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9-7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ноября 2015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государственной службе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декабря 2015 года № 152 "О 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Жангалинского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Жангалинского районного маслихата (С. Успанова)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вступает в силу со дня государственной регистрации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Жангалинского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 апреля 2016 года № 2-7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Жангалинского районного маслихата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Настоящая методика оценки деятельности административных государственных служащих корпуса "Б" аппарата Жангалинского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 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 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 декабря 2015 года № 152 "О некоторых вопросах прохождения государственной службы",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 декабря 2015 года № 13 "О некоторых вопросах оценки деятельности административных государственных служащих", и определяет алгоритм оценки деятельности административных государственных служащих корпуса "Б" аппарата Жангалинского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Служащие корпуса "Б", находящиеся в социальных отпусках, проходят оценку после выхода на работу в сроки, указанные в настоящем </w:t>
      </w:r>
      <w:r>
        <w:rPr>
          <w:rFonts w:ascii="Times New Roman"/>
          <w:b w:val="false"/>
          <w:i w:val="false"/>
          <w:color w:val="000000"/>
          <w:sz w:val="28"/>
        </w:rPr>
        <w:t>пункте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главный специалист по кадровой работе аппарата маслихата Жангалинского района (далее - главный специалист по кадровой работе) согласно своей должностной инструкции организует работу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персональные данные о служащем корпуса "Б" (Ф.И.О. (при его наличии), занимаемая должность);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наименование мероприятий работы служащего корпуса "Б", в соответствии с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Главный специалист по кадровой работе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кадровой работе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 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нарушения сроков исполнения поручений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главным специалистом по кадровой работе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с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 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 После согласования с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Отказ служащего корпуса "Б" не может служить препятствием для направления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документов на заседание Комиссии по оценке. В этом случае главный специалист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 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 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служащие корпуса "Б", занимающие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 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29 настоящей Методики, определяется главным специалистом по кадровой работе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Заполненные оценочные листы направляются главному специалисту по кадровой работе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Главный специалист по кадровой работе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 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 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 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 Итоговая годовая оценка служащего корпуса "Б" вычисляется главный специалистом по кадровой работе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 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"неудовлетворительно" (менее 80 баллов) присваиваются 2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"удовлетворительно" (от 80 до 105 баллов) – 3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значению "эффективно" (от 106 до 130 (включительно) баллов) – 4 балла,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 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 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Главный специалист по кадровой работе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 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при допущении ошибки главным специалистом по кадровой работе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главный специалист по кадровой работе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 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 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 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 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 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 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государственного служащего корпуса "Б"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7"/>
        <w:gridCol w:w="5787"/>
        <w:gridCol w:w="2686"/>
      </w:tblGrid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соответствия функциональным обязанностям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дата: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дата: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2019"/>
        <w:gridCol w:w="1753"/>
        <w:gridCol w:w="1753"/>
        <w:gridCol w:w="2019"/>
        <w:gridCol w:w="1753"/>
        <w:gridCol w:w="1753"/>
        <w:gridCol w:w="477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дата: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дата: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6"/>
        <w:gridCol w:w="857"/>
        <w:gridCol w:w="4619"/>
        <w:gridCol w:w="1932"/>
        <w:gridCol w:w="1933"/>
        <w:gridCol w:w="963"/>
      </w:tblGrid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дата: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 (при его наличии) 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дата: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подпись: 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Лист круговой оценки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0"/>
        <w:gridCol w:w="2260"/>
        <w:gridCol w:w="4646"/>
        <w:gridCol w:w="3134"/>
      </w:tblGrid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аппарата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Протокол заседания Комиссии по оценке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государственного органа)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(вид оценки: квартальная/годовая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8"/>
        <w:gridCol w:w="6485"/>
        <w:gridCol w:w="2649"/>
        <w:gridCol w:w="1498"/>
      </w:tblGrid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 дата: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 дата: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