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fddf" w14:textId="d52f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2015 года № 31-3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19 апреля 2016 года № 2-1. Зарегистрировано Департаментом юстиции Западно-Казахстанской области 12 мая 2016 года № 4394. Утратило силу решением Жангалинского районного маслихата Западно-Казахстанской области от 10 марта 2017 года № 9-8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Жангалинского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25 декабря 2015 года №31-3 "О районном бюджете на 2016-2018 годы" (зарегистрированное в Реестре государственной регистрации нормативных правовых актов за №4225, опубликованное 6 февраля 2016 года в газете "Жаңарған өңір"),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- 3 476 639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- 527 512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- 2 948 601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- 3 504 925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- 51 263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- 66 811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- 15 548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- 3 817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- 3 817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-83 366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- 83 366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- 66 811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- 15 548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- 32 103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(Успанова С.)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2016 года №2-1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№31-3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020"/>
        <w:gridCol w:w="768"/>
        <w:gridCol w:w="768"/>
        <w:gridCol w:w="5012"/>
        <w:gridCol w:w="39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3 476 639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100"/>
        <w:gridCol w:w="1101"/>
        <w:gridCol w:w="5534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3 504 925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