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e8e8" w14:textId="a02e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22 декабря 2016 года № 8-1. Зарегистрировано Департаментом юстиции Западно-Казахстанской области 12 января 2017 года № 4656. Утратило силу решением Жангалинского районного маслихата Западно-Казахстанской области от 15 марта 2018 года № 19-19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4 739 675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623 257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3 480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4 112 378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4 794 729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58 340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78 345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20 005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-113 394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133 399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78 280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20 005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75 124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14.12.2017 </w:t>
      </w:r>
      <w:r>
        <w:rPr>
          <w:rFonts w:ascii="Times New Roman"/>
          <w:b w:val="false"/>
          <w:i w:val="false"/>
          <w:color w:val="00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2017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ноября 2016 года "О республиканском бюджете на 2017-2019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8-2 "Об областном бюджете на 2017-2019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2017-2019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2017 год поступление целевых трансфертов и кредитов из республиканского бюджета в общей сумме 333 208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4 838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внедрение обусловленной денежной помощи по проекту "Өрлеу" - 9 757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частичное субсидирование заработной платы – 4 223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молодежную практику – 12 253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учителям, прошедшим стажировку по языковым курсам – 1 741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 за замещение на период обучения основного сотрудника – 2 116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 в сельских населенных пунктах – 220 000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мер социальной поддержки специалистов – 78 280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2017 год поступление целевых трансфертов из областного бюджета в общей сумме 268 596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и реконструкцию объектов начального, основного среднего и общего среднего образования – 6 848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 – 60 364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в сельских населенных пунктах – 180 105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схем генеральных планов сельских населенных пунктов – 21 279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2017 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2017 год размеры субвенций, передаваемый из областного бюджета в бюджет района в общей сумме – 2 581 612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Утвердить резерв местного исполнительного органа района на 2017 год в размере – 4 000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Установить гражданским служащим социального обеспечения, образования, культуры, спорта и ветеринарии,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бюджетных программ сельских округов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Руководителю аппарата районного маслихата (Успанова С.)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№8-1</w:t>
            </w:r>
          </w:p>
        </w:tc>
      </w:tr>
    </w:tbl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14.12.2017 </w:t>
      </w:r>
      <w:r>
        <w:rPr>
          <w:rFonts w:ascii="Times New Roman"/>
          <w:b w:val="false"/>
          <w:i w:val="false"/>
          <w:color w:val="ff0000"/>
          <w:sz w:val="28"/>
        </w:rPr>
        <w:t>№ 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4 739 675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623 257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4 112 378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4 112 378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4 112 378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088"/>
        <w:gridCol w:w="1088"/>
        <w:gridCol w:w="1088"/>
        <w:gridCol w:w="4915"/>
        <w:gridCol w:w="25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4 794 729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2 281 534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1 970 266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1 942 816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1 832 729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1 832 426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1 192 753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1 154 924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1 154 924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1 154 924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- 113 394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8-1</w:t>
            </w:r>
          </w:p>
        </w:tc>
      </w:tr>
    </w:tbl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5"/>
        <w:gridCol w:w="1075"/>
        <w:gridCol w:w="1076"/>
        <w:gridCol w:w="4861"/>
        <w:gridCol w:w="2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3 360 852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285 548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2 734 311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2 734 311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3 360 852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2 310 693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184 985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2 036 635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2 009 039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1 898 782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1 898 782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203 870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21 986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18 334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8-1</w:t>
            </w:r>
          </w:p>
        </w:tc>
      </w:tr>
    </w:tbl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5"/>
        <w:gridCol w:w="1075"/>
        <w:gridCol w:w="1076"/>
        <w:gridCol w:w="4861"/>
        <w:gridCol w:w="2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3 440 202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291 548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2 800 727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2 800 727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3 440 202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2 245 466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1 984 891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1 955 295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1 845 038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1 845 038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29 868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№8-1</w:t>
            </w:r>
          </w:p>
        </w:tc>
      </w:tr>
    </w:tbl>
    <w:bookmarkStart w:name="z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№8-1</w:t>
            </w:r>
          </w:p>
        </w:tc>
      </w:tr>
    </w:tbl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Жанаказанский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Брликский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Кызылобинский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Копжасарский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Мендешевский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Пятимарский cельский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