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bd9c" w14:textId="4cfb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Жанибекского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17 февраля 2016 года № 43-1. Зарегистрировано Департаментом юстиции Западно-Казахстанской области 14 марта 2016 года № 4291. Утратило силу решением Жанибекского районного маслихата Западно-Казахстанской области от 10 марта 2017 года № 12-5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Жанибекского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 июля 2005 года "О 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 февраля 2009 года № 183 "Об 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 ноября 2014 года № 72 "Об 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Министерстве юстиции Республики Казахстан 9 декабря 2014 года № 9946), с учетом потребности в специалистах в области здравоохранения, образования, социального обеспечения, культуры, спорта и агропромышленного комплекса, заявленной акимом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Жанибекского района на 2016 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бюджетный кредит для приобретения или строительства жилья –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 апреля 2015 года № 32-5 "О 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спорта, и агропромышленного комплекса, прибывшим для работы и проживания в сельские населенные пункты Жанибекского района на 2015 год" (зарегистрированное в Реестре государственной регистрации нормативных правовых актов № 3899, опубликованное 15 мая 2015 года в районной газете "Шұғыла" № 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Временно исполняющему обязанности руководителя аппарата Жанибекского районного маслихата (Н. Мусин)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К. Хамзина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