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604b" w14:textId="d716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Жанибекском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апреля 2016 года № 2-6. Зарегистрировано Департаментом юстиции Западно-Казахстанской области 5 мая 2016 года № 4383.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Жанибекском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(Н. Уалиева)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2-6 от 18 апреля 2016 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Жанибекском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Жанибекском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Жанибекского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Местами проведения собраний, митингов в Жанибекском районе определить: центральную площадь имени Г. Караш в селе Жанибек.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Местами проведения шествий и демонстраций в Жанибекском районе определить следующие маршруты: от торгового дома "Жібек жолы" до пересечения улиц М. Ихсанова и М. Маметовой по улице имени М. Ихсанова.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