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03f28" w14:textId="db03f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25 декабря 2015 года № 41-1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18 апреля 2016 года № 2-3. Зарегистрировано Департаментом юстиции Западно-Казахстанской области 5 мая 2016 года № 4387. Утратило силу решением Жанибекского районного маслихата Западно-Казахстанской области от 10 марта 2017 года № 12-16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Жанибекского районного маслихата Западно-Казахстанской области от 10.03.2017 </w:t>
      </w:r>
      <w:r>
        <w:rPr>
          <w:rFonts w:ascii="Times New Roman"/>
          <w:b w:val="false"/>
          <w:i w:val="false"/>
          <w:color w:val="ff0000"/>
          <w:sz w:val="28"/>
        </w:rPr>
        <w:t>№ 12-16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25 декабря 2015 года № 41-1 "О районном бюджете на 2016-2018 годы" (зарегистрированное в Реестре государственной регистрации нормативных правовых актов № 4227, опубликованное 18 марта 2016 года в газете "Шұғыла"),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2016-2018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 – 2 559 633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 – 284 665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 – 5 900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 – 500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 – 2 268 568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 – 2 598 284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 – 52 003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 – 66 812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 – 14 809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 – 0 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– 0 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 – 0 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 – -90 654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 – 90 654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 – 66 812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 – 14 809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 – 38 651 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Жанибекского районного маслихата (Н. Уалиева)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2016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Х. Хаби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З.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 апреля 2016 года № 2-3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декабря 2015 года № 41-1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 год</w:t>
      </w:r>
    </w:p>
    <w:bookmarkEnd w:id="0"/>
    <w:bookmarkStart w:name="z3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775"/>
        <w:gridCol w:w="1100"/>
        <w:gridCol w:w="1101"/>
        <w:gridCol w:w="5534"/>
        <w:gridCol w:w="3012"/>
        <w:gridCol w:w="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2 559 633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284 665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2 268 568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2 268 568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2 268 568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2 598 284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292 681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253 569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151 763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1 584 286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229 772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229 772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167 060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1 274 045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1 242 163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1 152 220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179 764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236 537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земельных отношений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-90 654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начало финансового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