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b87d" w14:textId="69cb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"Зеленовский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 февраля 2016 года № 77. Зарегистрировано Департаментом юстиции Западно-Казахстанской области 12 февраля 2016 года № 4261. Утратило силу постановлением акимата Зеленовского района Западно-Казахстанской области от 23 июня 2017 года № 349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Зеленовского района Западно-Казахстанской области от 23.06.2017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 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"Зеленовский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Отменить некоторые постановления акимата Зеленовского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Зеленовского района (М.Залмуканов)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исполняющего обязанности заместителя акима района Тугузбаева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февраля 2016 года №77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"Зеленовский районный 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Государственное учреждение "Зеленовский районный отдел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сферах жилищно-коммунального хозяйства, пассажирского транспорта и автомобильных дорог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"Зеленовский районный отдел жилищно-коммунального хозяйства, пассажирского транспорта и автомобильных дорог"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"Зеленовский районный отдел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"Зеленовский районный отдел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"Зеленовский районный отдел жилищно-коммунального хозяйства, пассажирского транспорта и автомобильных дорог"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"Зеленовский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"Зеленовский районный отдел жилищно-коммунального хозяйства, пассажирского транспорта и автомобильных дорог"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"Зеленовский районный отдел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090600, Республика Казахстан, Западно-Казахстанская область, Зеленовский район, село Переметное, улица Гагарина, № 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"Зеленовский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"Зеленовский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"Зеленовский районный отдел жилищно-коммунального хозяйства, пассажирского транспорта и автомобильных дорог"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"Зеленовский районный отдел жилищно-коммунального хозяйства, пассажирского транспорта и автомобильных дорог"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"Зеленовский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"Зеленовский районный отдел жилищно-коммунального хозяйства, пассажирского транспорта и автомобильных дорог"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"Зеленовский районный 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дорог"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Миссия государственного учреждения "Зеленовский районный отдел жилищно-коммунального хозяйства, пассажирского транспорта и автомобильных дорог": осуществление государственной политики в области жилищных отношений, коммуникаций,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работ по благоустройству и озеленению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работ по обеспечению санитарной очистки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содержание мест хранения и захоронения отходов производства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организуют регулярные городские (сельские), пригородные и внутрирайонные перевозки пассажиров и багажа, утверждают их маршруты, организуют и проводят конкурсы на право их обслуживания и утверждают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ведут реестр маршрутов регулярных городских (сельских), пригородных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организуют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осуществляют субсидирование убытков перевозчиков при осуществлении социально значимых перевозок пассажиров на городских (сельских), пригородных и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ведут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закупках, в области государственно-частного партнерства и о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управление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в городах областного значения и иных населенных пунктах в пределах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принятие решения о предоставлении автомобильных дорог районного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обеспечивают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осуществляют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осуществляют передачу в собственность граждан Республики Казахстан жилищ из коммунального жилищного фонда на условиях, предусмотренных настоящим Законом,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 работам, услугам, определяемым акиматом соответствующего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выдают разрешения на размещение объектов наружной (визуальной) рекламы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рассматривают обращения физических и (или) юридических лиц и (или) его филиалов и представительств по вопросам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осуществляют в пределах своей компетенции контроль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"Зеленовский районный отдел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осуществляет иные права и обязанности в соответствии с действующим законодательством Республики Казахстан.</w:t>
      </w:r>
    </w:p>
    <w:bookmarkEnd w:id="5"/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"Зеленовский районный 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дорог"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 Руководство государственного учреждения "Зеленовский районный отдел жилищно-коммунального хозяйства, пассажирского транспорта и автомобильных дорог" осуществляется руководителем, который несет персональную ответственность за выполнение возложенных на государственное учреждение "Зеленовский районный отдел жилищно-коммунального хозяйства, пассажирского транспорта и автомобильных дорог"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"Зеленовский районный отдел жилищно-коммунального хозяйства, пассажирского транспорта и автомобильных дорог", назначается на должность и освобождается от должности акимом Зеленовского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Полномочия первого руководителя государственного учреждения "Зеленовский районный отдел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определяет обязанности и полномочия специалистов государственного учреждения "Зеленовский районный отдел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 соответствии с законодательством назначает на должность и освобождает от должности сотрудников государственного учреждения "Зеленовский районный отдел жилищно-коммунального хозяйства, пассажирского транспорта и автомобильных дорог", осуществляет их поощрение;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 государственного учреждения "Зеленовский районный отдел жилищно-коммунального хозяйства, пассажирского транспорта и автомобильных дорог"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"Зеленовский районный 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дорог"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 Государственное учреждение "Зеленовский районный отдел жилищно-коммунального хозяйства,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"Зеленовский районный отдел жилищно-коммунального хозяйства, пассажирского транспорта и автомобильных дорог"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Имущество, закрепленное за государственным учреждением "Зеленовский районный отдел жилищно-коммунального хозяйства, пассажирского транспорта и автомобильных дорог",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"Зеленовский районный отдел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учреждение</w:t>
      </w:r>
      <w:r>
        <w:br/>
      </w:r>
      <w:r>
        <w:rPr>
          <w:rFonts w:ascii="Times New Roman"/>
          <w:b/>
          <w:i w:val="false"/>
          <w:color w:val="000000"/>
        </w:rPr>
        <w:t>"Зеленовский районный отдел жилищно-коммунального хозяйства,</w:t>
      </w:r>
      <w:r>
        <w:br/>
      </w:r>
      <w:r>
        <w:rPr>
          <w:rFonts w:ascii="Times New Roman"/>
          <w:b/>
          <w:i w:val="false"/>
          <w:color w:val="000000"/>
        </w:rPr>
        <w:t>пассажирского транспорта и автомобильных дорог"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 Реорганизация и упразднение государственного учреждения "Зеленовский районный отдел жилищно-коммунального хозяйства, пассажирского транспорта и автомобильных дорог"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"Зеленовский районный отдел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Товарищество с ограниченной ответственностью "Достастық" акимата Зеленовского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коммунальное предприятие "Коммунальник" акимата Зеленовского района (на праве хозяйственного ведения).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февраля 2016 года №77</w:t>
            </w:r>
          </w:p>
        </w:tc>
      </w:tr>
    </w:tbl>
    <w:bookmarkStart w:name="z8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постановлений акимата Зеленовского района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Пункт 2 постановления акимата Зеленовского района от 3 февраля 2005 года №69 "О создании государственного учреждения "Зеленовский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Постановление акимата Зеленовского района от 19 декабря 2012 года №701 "О внесении изменений в постановление акимата Зеленовского района от 3 февраля 2005 года №69 "О создании государственного учреждения "Зеленовский районный отдел жилищно-коммунального хозяйства, пассажирского транспорта и автомобильных дорог".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