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8b452" w14:textId="308b4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общественных работ по Зеленовскому району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Зеленовского района Западно-Казахстанской области от 10 февраля 2016 года № 92. Зарегистрировано Департаментом юстиции Западно-Казахстанской области 1 марта 2016 года № 4276. Утратило силу постановлением акимата Зеленовского района Западно-Казахстанской области 5 августа 2016 года № 577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Зеленовского района Западно-Казахстанской области 05.08.2016 </w:t>
      </w:r>
      <w:r>
        <w:rPr>
          <w:rFonts w:ascii="Times New Roman"/>
          <w:b w:val="false"/>
          <w:i w:val="false"/>
          <w:color w:val="ff0000"/>
          <w:sz w:val="28"/>
        </w:rPr>
        <w:t>№ 577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 июня 2001 года № 836 "О мерах по реализации Закона Республики Казахстан от 23 января 2001 года "О занятости населения"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Организовать общественные работы по Зеленовскому району на 2016 год, путем создания временных рабочих мест предназначенных специально для безработных.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 и определить спрос и предложения на общественные работы по Зеленовскому району на 2016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Зеленовского района от 8 января 2015 года № 4 "Об организации и финансировании общественных работ в 2015 году по Зеленовскому району" (зарегистрированное в Реестре государственное регистрации нормативных правовых актов № 3803, опубликованное 13 февраля 2015 года в газете "Ауыл тынысы").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Руководителю аппарата акима района (Залмуканов М.)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Контроль за исполнением данного постановления возложить на заместителя акима района Досжанова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 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февраля 2016 года № 92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финансирования, спрос и предложение на общественные работы по Зеленовскому району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2928"/>
        <w:gridCol w:w="805"/>
        <w:gridCol w:w="804"/>
        <w:gridCol w:w="2472"/>
        <w:gridCol w:w="3113"/>
        <w:gridCol w:w="736"/>
        <w:gridCol w:w="527"/>
        <w:gridCol w:w="528"/>
      </w:tblGrid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организаций, в которых будут проводиться 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их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на 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на 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Переметнинского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санитарной очистке территории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2,5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 установленной действующим Законом Республики Казахстан "О республиканском бюджете на 2016 – 2018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Зеленовского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санитарной очистке территории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1,5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 установленной действующим Законом Республики Казахстан "О республиканском бюджете на 2016 – 2018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Егіндібұлақ"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санитарной очистке территории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1,0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 установленной действующим Законом Республики Казахстан "О республиканском бюджете на 2016 – 2018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Железновского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санитарной очистке территории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1,5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 установленной действующим Законом Республики Казахстан "О республиканском бюджете на 2016 – 2018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Шалғай"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санитарной очистке территории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1,5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 установленной действующим Законом Республики Казахстан "О республиканском бюджете на 2016 – 2018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Белес"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санитарной очистке территории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1,8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 установленной действующим Законом Республики Казахстан "О республиканском бюджете на 2016 – 2018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Щаповского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санитарной очистке территории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1,5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 установленной действующим Законом Республики Казахстан "О республиканском бюджете на 2016 – 2018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Кушумского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санитарной очистке территории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 установленной действующим Законом Республики Казахстан "О республиканском бюджете на 2016 – 2018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Янайкинского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санитарной очистке территории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2,5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 установленной действующим Законом Республики Казахстан "О республиканском бюджете на 2016 – 2018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Дарьинского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санитарной очистке территории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1,5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 установленной действующим Законом Республики Казахстан "О республиканском бюджете на 2016 – 2018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Трекинского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санитарной очистке территории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1,5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 установленной действующим Законом Республики Казахстан "О республиканском бюджете на 2016 – 2018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Январцевского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санитарной очистке территории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1,5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 установленной действующим Законом Республики Казахстан "О республиканском бюджете на 2016 – 2018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Рубежинского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санитарной очистке территории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1,0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 установленной действующим Законом Республики Казахстан "О республиканском бюджете на 2016 – 2018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Достык"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санитарной очистке территории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1,5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 установленной действующим Законом Республики Казахстан "О республиканском бюджете на 2016 – 2018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Чеботаревского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санитарной очистке территории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1,0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 установленной действующим Законом Республики Казахстан "О республиканском бюджете на 2016 – 2018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Сұлу көл"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санитарной очистке территории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1,0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 установленной действующим Законом Республики Казахстан "О республиканском бюджете на 2016 – 2018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Раздольненского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санитарной очистке территории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2,5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 установленной действующим Законом Республики Казахстан "О республиканском бюджете на 2016 – 2018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Чировского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санитарной очистке территории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1,0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 установленной действующим Законом Республики Казахстан "О республиканском бюджете на 2016 – 2018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Макаровского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санитарной очистке территории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1,5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 установленной действующим Законом Республики Казахстан "О республиканском бюджете на 2016 – 2018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Мичуринского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санитарной очистке территории населенных пунктов трудоустройстве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 установленной действующим Законом Республики Казахстан "О республиканском бюджете на 2016 – 2018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Махамбет"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санитарной очистке территории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1,5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 установленной действующим Законом Республики Казахстан "О республиканском бюджете на 2016 – 2018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Красновского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1,5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 установленной действующим Законом Республики Казахстан "О республиканском бюджете на 2016 – 2018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"Отдел по делам обороны Зеленовского района Западно-Казахстанской области" Министерства обороны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доставка повесток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документов по мере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 установленной действующим Законом Республики Казахстан "О республиканском бюджете на 2016 – 2018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казенное предприятие "Государственный центр по выплате пенсий Министерства здравоохранения и развития Республики Казахстан" (Зеленовский районный отдел)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документов по мере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 установленной действующим Законом Республики Казахстан "О республиканском бюджете на 2016 – 2018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"Канцелярия Западно-Казахстанского областного суда Департамента по обеспечению деятельности судов при Верховном суде Республики Казахстан (аппарата Верховного суда Республики Казахстан" (Зеленовский районный суд)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суда, оказание помощи в делопроизводстве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документов по мере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 установленной действующим Законом Республики Казахстан "О республиканском бюджете на 2016 – 2018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"Канцелярия Западно-Казахстанского областного суда Департамента по обеспечению деятельности судов при Верховном суде Республики Казахстан аппарата Верховного суда Республики Казахстан" (Районный суд №2 Зеленовского района)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суда, оказание помощи в делопроизводстве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документов по мере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 установленной действующим Законом Республики Казахстан "О республиканском бюджете на 2016 – 2018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"Отдел по чрезвычайным ситуациям Зеленовского района Департамента по чрезвычайным ситуациям Западно-Казахстанской области Комитета по чрезвычайным ситуациям Министерства внутренних дел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территории, оказание помощи в делопроизводстве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документов по мере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 установленной действующим Законом Республики Казахстан "О республиканском бюджете на 2016 – 2018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"Прокуратура Западно-Казахстанской области" (Прокуратура Зеленовского района)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документов по мере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 установленной действующим Законом Республики Казахстан "О республиканском бюджете на 2016 – 2018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Зеленовского района Департамента внутренних дел Западно-Казахстанской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документов по мере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 установленной действующим Законом Республики Казахстан "О республиканском бюджете на 2016 – 2018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Зеленовского района Департамента внутренних дел Западно-Казахстанской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документов по мере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 установленной действующим Законом Республики Казахстан "О республиканском бюджете на 2016 – 2018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Зеленовский районный филиал Западно-Казахстанской области Общественного объединения "партия "Нұр Отан"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документов по мере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 установленной действующим Законом Республики Казахстан "О республиканском бюджете на 2016 – 2018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"Приуральный отдел полиции Отдел внутренних дел Зеленовского района Департамента внутренних дел Западно-Казахстанской области Министерство Внутренних дел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документов по мере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 установленной действующим Законом Республики Казахстан "О республиканском бюджете на 2016 – 2018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"Служба пожаротушения и аварийно- спасательных работ Департамента чрезвычайных ситуации Западно-Казахстанской области Комитета по чрезвычайным ситуациям Министерства внутренних дел Республики Казахстан" (Зеленовский районный отдел пожарной части № 25)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территории, оказание помощи в делопроизводстве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1,5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 установленной действующим Законом Республики Казахстан "О республиканском бюджете на 2016 – 2018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Республиканского государственного предприятия "Центр обслуживания населения" по Западно-Казахстанской области (Отдел Центра обслуживания населения по Зеленовскому району)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территории, оказание помощи в делопроизводстве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документов по мере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 установленной действующим Законом Республики Казахстан "О республиканском бюджете на 2016 – 2018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