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c6075" w14:textId="39c60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акима Зеленовского района" и районных исполнительных органов, финансируемых из местного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Зеленовского района Западно-Казахстанской области от 26 февраля 2016 года № 175. Зарегистрировано Департаментом юстиции Западно-Казахстанской области 29 марта 2016 года № 4311. Утратило силу постановлением акимата Зеленовского района Западно-Казахстанской области от 10 марта 2017 года № 117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Зеленовского района Западно-Казахстанской области от 10.03.2017 </w:t>
      </w:r>
      <w:r>
        <w:rPr>
          <w:rFonts w:ascii="Times New Roman"/>
          <w:b w:val="false"/>
          <w:i w:val="false"/>
          <w:color w:val="ff0000"/>
          <w:sz w:val="28"/>
        </w:rPr>
        <w:t>№ 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Заголовок постановления - в редакции постановления акимата Зеленовского района Западно-Казахстанской области от 24.05.2016 </w:t>
      </w:r>
      <w:r>
        <w:rPr>
          <w:rFonts w:ascii="Times New Roman"/>
          <w:b w:val="false"/>
          <w:i w:val="false"/>
          <w:color w:val="ff0000"/>
          <w:sz w:val="28"/>
        </w:rPr>
        <w:t>№ 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(зарегистрирован в Министерстве юстиции Республики Казахстан 31 декабря 2015 года № 12705),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Зеленовского района" и районных исполнительных органов, финансируемых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постановления акимата Зеленовского района Западно-Казахстанской области от 24.05.2016 </w:t>
      </w:r>
      <w:r>
        <w:rPr>
          <w:rFonts w:ascii="Times New Roman"/>
          <w:b w:val="false"/>
          <w:i w:val="false"/>
          <w:color w:val="ff0000"/>
          <w:sz w:val="28"/>
        </w:rPr>
        <w:t>№ 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акима Зеленовского района (Залмуканов М.Д.)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руководителя аппарата акима района Залмуканова М.Д.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2016 года №175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акима Зеленовского района" и районных исполнительных органов, финансируемых из местного бюджета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- в редакции постановления акимата Зеленовского района Западно-Казахстанской области от 24.05.2016 </w:t>
      </w:r>
      <w:r>
        <w:rPr>
          <w:rFonts w:ascii="Times New Roman"/>
          <w:b w:val="false"/>
          <w:i w:val="false"/>
          <w:color w:val="ff0000"/>
          <w:sz w:val="28"/>
        </w:rPr>
        <w:t>№ 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Настоящая методика оценки деятельности административных государственных служащих корпуса "Б" государственного учреждения "Аппарат акима Зеленовского района" и районных исполнительных органов, финансируемых из местного бюджета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 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33 Закона Республики Казахстан от 23 ноября 2015 года "О 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 декабря 2015 года № 13 "О некоторых вопросах оценки деятельности административных государственных служащих" (зарегистрирован в Министерстве юстиции Республики Казахстан 31 декабря 2015 года № 12705) и определяет алгоритм оценки деятельности административных государственных служащих корпуса "Б" государственного учреждения "Аппарат акима Зеленовского района" и районных исполнительных органов, финансируемых из местного бюджета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постановления акимата Зеленовского района Западно-Казахстанской области от 24.05.2016 </w:t>
      </w:r>
      <w:r>
        <w:rPr>
          <w:rFonts w:ascii="Times New Roman"/>
          <w:b w:val="false"/>
          <w:i w:val="false"/>
          <w:color w:val="ff0000"/>
          <w:sz w:val="28"/>
        </w:rPr>
        <w:t>№ 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Оценка деятельности 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оцениваемого года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руководителей районных исполнительных органов, финансируемых из местного бюджета, акимов сельских округов оценка проводится акимом района, либо по его уполномочию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служба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сотрудник службы управления персоналом аппарата акима Зеленовского района.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 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 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 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 Индивидуальный план составляется в двух экземплярах. Один экземпляр передается в службу управления персоналом. Второй экземпляр находится у непосредственного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 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 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 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 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 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 Единой системе электронного документооборота и Интернет-портале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 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 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руководителя,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 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 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 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 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 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 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 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 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 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 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 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 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 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 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 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 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 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 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 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187700" cy="85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25500" cy="69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 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 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23100" cy="90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231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63600" cy="63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8200" cy="73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054100" cy="67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66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 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 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 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 оценочные 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 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 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 Служба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 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 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 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 Обжалование решения Комиссии служащим корпуса "Б" в 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 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 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 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 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 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 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 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 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 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 Результаты оценки деятельности служащих корпуса "Б" вносятся в их 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Зеленовского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органов, финансируемых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мая 2016 года № 393</w:t>
            </w:r>
          </w:p>
        </w:tc>
      </w:tr>
    </w:tbl>
    <w:bookmarkStart w:name="z13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Зеленовского района от 26 февраля 2016 года № 175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1 - в редакции постановления акимата Зеленовского района Западно-Казахстанской области от 24.05.2016 </w:t>
      </w:r>
      <w:r>
        <w:rPr>
          <w:rFonts w:ascii="Times New Roman"/>
          <w:b w:val="false"/>
          <w:i w:val="false"/>
          <w:color w:val="ff0000"/>
          <w:sz w:val="28"/>
        </w:rPr>
        <w:t>№ 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Индивидуальный план работы административного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служащего корпуса "Б"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1"/>
        <w:gridCol w:w="6208"/>
        <w:gridCol w:w="2321"/>
      </w:tblGrid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3"/>
        <w:gridCol w:w="5847"/>
      </w:tblGrid>
      <w:tr>
        <w:trPr>
          <w:trHeight w:val="30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(при его наличии)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(при его наличии)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Зеленовского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органов, финансируемых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местного бюджета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мая 2016 года № 393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Зеленовского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 февраля 2016 года № 175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2 - в редакции постановления акимата Зеленовского района Западно-Казахстанской области от 24.05.2016 </w:t>
      </w:r>
      <w:r>
        <w:rPr>
          <w:rFonts w:ascii="Times New Roman"/>
          <w:b w:val="false"/>
          <w:i w:val="false"/>
          <w:color w:val="ff0000"/>
          <w:sz w:val="28"/>
        </w:rPr>
        <w:t>№ 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Оценочный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___________________квартал 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2019"/>
        <w:gridCol w:w="1753"/>
        <w:gridCol w:w="1753"/>
        <w:gridCol w:w="2019"/>
        <w:gridCol w:w="1753"/>
        <w:gridCol w:w="1753"/>
        <w:gridCol w:w="477"/>
      </w:tblGrid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3"/>
        <w:gridCol w:w="5847"/>
      </w:tblGrid>
      <w:tr>
        <w:trPr>
          <w:trHeight w:val="30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(при его наличии)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(при его наличии)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Зеленовского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органов, финансируемых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мая 2016 года № 393</w:t>
            </w:r>
          </w:p>
        </w:tc>
      </w:tr>
    </w:tbl>
    <w:bookmarkStart w:name="z16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Зеленовского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 февраля 2016 года № 175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3 - в редакции постановления акимата Зеленовского района Западно-Казахстанской области от 24.05.2016 </w:t>
      </w:r>
      <w:r>
        <w:rPr>
          <w:rFonts w:ascii="Times New Roman"/>
          <w:b w:val="false"/>
          <w:i w:val="false"/>
          <w:color w:val="ff0000"/>
          <w:sz w:val="28"/>
        </w:rPr>
        <w:t>№ 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Оценочный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4"/>
        <w:gridCol w:w="2263"/>
        <w:gridCol w:w="4074"/>
        <w:gridCol w:w="1705"/>
        <w:gridCol w:w="1705"/>
        <w:gridCol w:w="849"/>
      </w:tblGrid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3"/>
        <w:gridCol w:w="5847"/>
      </w:tblGrid>
      <w:tr>
        <w:trPr>
          <w:trHeight w:val="30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(при его наличии)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(при его наличии)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Зеленовского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органов, финансируемых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мая 2016 года № 393</w:t>
            </w:r>
          </w:p>
        </w:tc>
      </w:tr>
    </w:tbl>
    <w:bookmarkStart w:name="z18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Зеленовского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 февраля 2016 года № 175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4 - в редакции постановления акимата Зеленовского района Западно-Казахстанской области от 24.05.2016 </w:t>
      </w:r>
      <w:r>
        <w:rPr>
          <w:rFonts w:ascii="Times New Roman"/>
          <w:b w:val="false"/>
          <w:i w:val="false"/>
          <w:color w:val="ff0000"/>
          <w:sz w:val="28"/>
        </w:rPr>
        <w:t>№ 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Лист круговой оценки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0"/>
        <w:gridCol w:w="2260"/>
        <w:gridCol w:w="4646"/>
        <w:gridCol w:w="3134"/>
      </w:tblGrid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Зеленовского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органов, финансируемых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мая 2016 года № 393</w:t>
            </w:r>
          </w:p>
        </w:tc>
      </w:tr>
    </w:tbl>
    <w:bookmarkStart w:name="z19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Зеленовского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 февраля 2016 года № 175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5 - в редакции постановления акимата Зеленовского района Западно-Казахстанской области от 24.05.2016 </w:t>
      </w:r>
      <w:r>
        <w:rPr>
          <w:rFonts w:ascii="Times New Roman"/>
          <w:b w:val="false"/>
          <w:i w:val="false"/>
          <w:color w:val="ff0000"/>
          <w:sz w:val="28"/>
        </w:rPr>
        <w:t>№ 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Протокол заседания Комиссии по оценке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государственного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4390"/>
        <w:gridCol w:w="1593"/>
        <w:gridCol w:w="3971"/>
        <w:gridCol w:w="753"/>
      </w:tblGrid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(Ф.И.О(при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(Ф.И.О(при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(Ф.И.О(при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