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c258" w14:textId="e3bc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Зеленовского районного маслихата от 30 декабря 2015 года № 39-2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10 августа 2016 года № 4-2. Зарегистрировано Департаментом юстиции Западно-Казахстанской области 18 августа 2016 года № 4521. Утратило силу решением маслихата Зеленовского района Западно-Казахстанской области от 14 марта 2017 года № 8-7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Зеленовского района Западно-Казахстанской области от 14.03.2017 </w:t>
      </w:r>
      <w:r>
        <w:rPr>
          <w:rFonts w:ascii="Times New Roman"/>
          <w:b w:val="false"/>
          <w:i w:val="false"/>
          <w:color w:val="ff0000"/>
          <w:sz w:val="28"/>
        </w:rPr>
        <w:t>№ 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22 июля 2016 года № 5-1 "О внесении изменений и дополнений в решение Западно-Казахстанского областного маслихата от 14 декабря 2015 года № 29-2 "Об областном бюджете на 2016-2018 годы" (зарегистрированное в Реестре государственной регистрации нормативных правовых актов № 4493)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30 декабря 2015 года №39-2 "О районном бюджете на 2016-2018 годы" (зарегистрированное в Реестре государственной регистрации нормативных правовых актов № 4219, опубликованное 15 января 2016 года в газете "Ауыл тынысы")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6 595 931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1 768 986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71 616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4 755 299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6 823 384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264 319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– 303 311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38 992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-491 772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491 772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302 243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38 992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228 521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 Учесть в районном бюджете на 2016 год поступление целевых трансфертов и кредитов из республиканского бюджета в общей сумме 1 637 960 тысяч тенге, в том числе:";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переход на новую модель системы оплаты труда гражданских служащих, финансируемых из местных бюджетов, а также выплату им ежемесячной надбавки за особые условия труда к должностным окладам – 1 163 437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"2) Учесть в районном бюджете на 2016 год поступление целевых трансфертов из областного бюджета в общей сумме 293 569 тысяч тенге, в том числе:";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обследование психического здоровья детей и подростков и оказание психолого-медико-педагогической консультативной помощи населению – 6 714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проведение капитального ремонта сельского клуба в селе Рубежинское – 10 156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десять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оплату услуг по использованию комплекса виртуального обучения по программе подготовки к едином национальным тестам "iTest", "BilimLand", "iMektep" – 2 090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одиннадцать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реализацию проекта превенции суицида среди несовершеннолетних - 1 221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двенадцать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внедрение полиязычия в школах – 12 085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тринадцать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приобретение базового набора по робототехнике – 41 142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четырнадцать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"капитальный ремонт здания Переметнинской общеобразовательной средней школы села Переметное – 25 944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пятнадцать следующего содержания: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дополнительную потребность в связи с повышением нормы питания по организациям спорта – 1 916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шестнадцать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возмещение 50 процентов владельцам больных животных – 10 356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семнадцать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определение мест неустановленных сибиреязвенных захоронений и на проведение лабораторных исследований – 4 300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восемнадцать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разработку генерального плана, совмещенного с проектом детальной планировки села Дарьинское – 6 468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девятнадцать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электроснабжение жилого массива села Белес – 1 000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двадцать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водоснабжение жилого массива села Белес – 1 000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(Терехов Г.А.)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2016 года № 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39-2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1052"/>
        <w:gridCol w:w="1052"/>
        <w:gridCol w:w="278"/>
        <w:gridCol w:w="5706"/>
        <w:gridCol w:w="27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6 595 931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4 755 299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588 694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- 491 772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