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eb8a" w14:textId="097e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Зеленовского района от 6 апреля 2016 года № 244 "Об определении оптимальных сроков начала и завершения посевных работ по видам продукции растениеводства, подлежащие обязательному страхованию в растениеводстве на 2016 год по Зеленовскому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16 августа 2016 года № 603. Зарегистрировано Департаментом юстиции Западно-Казахстанской области 13 сентября 2016 года № 4551. Утратило силу постановлением акимата ЗелҰновского района Западно-Казахстанской области от 27 сентября 2016 года № 703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ЗелҰновского района Западно-Казахстанской области от 27.09.2016 </w:t>
      </w:r>
      <w:r>
        <w:rPr>
          <w:rFonts w:ascii="Times New Roman"/>
          <w:b w:val="false"/>
          <w:i w:val="false"/>
          <w:color w:val="ff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марта 2004 года "Об обязательном страховании в растениеводстве"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6 апреля 2016 года № 244 "Об определении оптимальных сроков начала и завершения посевных работ по видам продукции растениеводства, подлежащие обязательному страхованию в растениеводстве на 2016 год по Зеленовскому району" (зарегистрированное в Реестре государственной регистрации нормативных правовых актов за № 4338, опубликованное 17 мая 2016 года в газете "Ауыл тынысы")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Зеленовского района (М. Залмуканов)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исполняющего обязанности заместителя акима района Залмуканову М.Д.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 и распространяется на правовые отношения, возникшие с 25 апреля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августа 2016 года № 603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апреля 2016 года № 244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района по видам продукции растениеводства, подлежащим обязательному страхованию в растениеводстве на 2016 год по Зеленовскому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120"/>
        <w:gridCol w:w="5155"/>
        <w:gridCol w:w="5156"/>
      </w:tblGrid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 растениеводства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Оптимальные 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зона сухостепная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мая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июня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мая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июня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яровая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мая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июня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мая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июня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мая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июня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озимая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августа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сентября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мая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июня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