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595e" w14:textId="6145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30 декабря 2015 года № 39-2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28 сентября 2016 года № 5-1. Зарегистрировано Департаментом юстиции Западно-Казахстанской области 6 октября 2016 года № 4563. Утратило силу решением маслихата Зеленовского района Западно-Казахстанской области от 14 марта 2017 года № 8-7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Зеленовского района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 сентября 2016 года № 6-1 "О внесении изменений в решение Западно-Казахстанского областного маслихата от 14 декабря 2015 года № 29-2 "Об областном бюджете на 2016-2018 годы" (зарегистрированное в Реестре государственной регистрации нормативных правовых актов № 4556)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30 декабря 2015 года № 39-2 "О районном бюджете на 2016-2018 годы" (зарегистрированное в Реестре государственной регистрации нормативных правовых актов № 4219, опубликованное 15 января 2016 года в газете "Ауыл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доходы – 6 733 639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1 768 986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71 616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4 893 007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затраты – 6 961 092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Учесть в районном бюджете на 2016 год поступление целевых трансфертов из областного бюджета в общей сумме 431 277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и доставку учебников – 3 212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текущий ремонт и содержание автомобильных дорог Мичуринского сельского округа – 134 496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 года № 39-2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2"/>
        <w:gridCol w:w="1052"/>
        <w:gridCol w:w="1052"/>
        <w:gridCol w:w="278"/>
        <w:gridCol w:w="5707"/>
        <w:gridCol w:w="27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588 694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- 491 772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