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79b5" w14:textId="07e7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27 сентября 2016 года № 677. Зарегистрировано Департаментом юстиции Западно-Казахстанской области 10 октября 2016 года № 4567. Утратило силу постановлением акимата Зеленовского района Западно-Казахстанской области от 23 июня 2017 года № 349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23.06.2017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Министерстве юстиции Республики Казахстан 20 мая 2015 года № 11094),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сроки предоставления заявки на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Зеленовскому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Зеленовского района (М.Залмуканов) обеспечить государственную регистрацию данного постановления в органах юстиции, его официальное опубликование в информационно –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Р.С.Шауенова.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сентября 2016 года № 677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Зеленовскому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5552"/>
        <w:gridCol w:w="4879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приоритетных сельскохозяйственных культур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 заявки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возделываемый с применением систем капельного орошения промышленного образца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Овоще-бахчевые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Овоще-бахчевые культуры, возделываемые с применением систем капельного орошения промышленного образца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и однолетние травы (за исключением многолетних трав посева прошлых лет)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посева первого, второго и третьего годов жизни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и кукуруза на силос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 октября по 17 октября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