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2e1aa" w14:textId="f32e1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23 декабря 2016 года № 7-1. Зарегистрировано Департаментом юстиции Западно-Казахстанской области 12 января 2017 года № 4655. Утратило силу решением Зеленовского районного маслихата Западно-Казахстанской области от 24 января 2018 года № 17-2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Зеленовского районного маслихата Западно-Казахстанской области от 24.01.2018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районный бюджет на 2017-2019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доходы – 7 359 399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1 962 446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7 245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125 329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5 264 379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затраты – 7 672 289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 – 523 659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582 802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59 143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 – - 836 549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 – 836 549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582 446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59 143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313 246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Зеленовского районного маслихата Западно-Казахстанской области от 14.03.2017 </w:t>
      </w:r>
      <w:r>
        <w:rPr>
          <w:rFonts w:ascii="Times New Roman"/>
          <w:b w:val="false"/>
          <w:i w:val="false"/>
          <w:color w:val="ff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с изменениями, внесенными решениями Зеленовского районного маслихата Западно-Казахстанской области от 12.06.2017 </w:t>
      </w:r>
      <w:r>
        <w:rPr>
          <w:rFonts w:ascii="Times New Roman"/>
          <w:b w:val="false"/>
          <w:i w:val="false"/>
          <w:color w:val="ff0000"/>
          <w:sz w:val="28"/>
        </w:rPr>
        <w:t>№ 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05.09.2017 </w:t>
      </w:r>
      <w:r>
        <w:rPr>
          <w:rFonts w:ascii="Times New Roman"/>
          <w:b w:val="false"/>
          <w:i w:val="false"/>
          <w:color w:val="ff0000"/>
          <w:sz w:val="28"/>
        </w:rPr>
        <w:t>№ 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17.10.2017 </w:t>
      </w:r>
      <w:r>
        <w:rPr>
          <w:rFonts w:ascii="Times New Roman"/>
          <w:b w:val="false"/>
          <w:i w:val="false"/>
          <w:color w:val="ff0000"/>
          <w:sz w:val="28"/>
        </w:rPr>
        <w:t>№ 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15.12.2017 </w:t>
      </w:r>
      <w:r>
        <w:rPr>
          <w:rFonts w:ascii="Times New Roman"/>
          <w:b w:val="false"/>
          <w:i w:val="false"/>
          <w:color w:val="ff0000"/>
          <w:sz w:val="28"/>
        </w:rPr>
        <w:t>№ 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Поступления в районный бюджет на 2017 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2017-2019 годы" от 29 ноября 2016 года,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9 декабря 2016 года № 8-2 "Об областном бюджете на 2017-2019 годы" (зарегистрированное 20 декабря 2016 года в Реестре государственной регистрации нормативных правовых актов за № 4628)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 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 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 республиканском бюджете на 2017-2019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Учесть в районном бюджете на 2017 год поступление целевых трансфертов и кредитов из вышестоящего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из республиканского бюджета в общей сумме 760 313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увеличение норм обеспечения инвалидов обязательными гигиеническими средствами – 5 440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оказание услуг специалиста жестового языка – 881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внедрение обусловленной денежной помощи по проекту "Өрлеу" – 8 937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частичное субсидирование заработной платы – 6 588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молодежную практику – 14 295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доплату учителям, прошедшим стажировку по языковым курсам – 318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доплату учителям за замещение на период обучения основного сотрудника – 8 832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установку дорожных знаков и указателей в местах расположения организаций, ориентированных на обслуживание инвалидов – 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реконструкцию водопровода села Володарское - 131 046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местным исполнительным органам для мер социальной поддержки специалистов – 272 280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на реконструкцию водопровода села Кушум – 198 374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на реконструкцию водопровода села Щапово – 111 792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расширение перечня технических вспомогательных средств – 1 433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из областного бюджета в общей сумме 1 061 524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повышение квалификации учителей на языковых курсах в целях реализации Дорожной карты развития трехъязычного образования – 55 035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учебников, в связи введением новых образовательных программ в детских дошкольных организациях, перевыпуском новых учебников для предшкольной подготовки, 1,2,5,7 классов – 176 686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капитальный ремонт сельского клуба села Красноармейское – 4 447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капитальный ремонт сельского клуба села Шалғай – 3 074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генерального плана совмещенного с проектом детальной планировки села Дарьинское – 11 858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строительство внутрипоселкового водопровода села Акжол – 11 253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реконструкцию водопровода села Павлово – 79 408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доучивание направленных на профессиональную подготовку – 1 889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краткосрочное профессиональное обучение рабочих кадров по востребованным на рынке труда профессиям, включая обучение в мобильных центрах - 47 938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внедрение в учебный процесс общеобразовательных школ элективного курса "Робототехника" – 40 693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капитальный ремонт здания сельского дома культуры села Дарьинское – 173 353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проведение инженерно-геодезических, инженерно-геологических исследований и разработка проектно-сметной документации по объекту "Строительство водопровода в селе Егіндібұлақ" – 4 480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проведение инженерно - геодезических, инженерно - геологических исследований и разработка проектно - сметной документации по объекту "Строительство водопровода в селе Мичуринское" – 8 602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проведение инженерно-геодезических, инженерно-геологических исследований и разработка проектно-сметной документации по объекту "Строительство водопровода в селе Трекино" – 13 500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проведение инженерно-геодезических, инженерно-геологических исследований и разработка проектно-сметной документации по объекту "Строительство водопровода в селе Октябрьское" – 4 480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проведение инженерно-геодезических, инженерно-геологических исследований и разработка проектно-сметной документации по объекту "Строительство водопровода в селе Зеленое" – 4 480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проведение инженерно-геодезических, инженерно-геологических исследований и разработка проектно-сметной документации по объекту "Реконструкция водопровода в селе Достык" – 8 960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проведение инженерно-геодезических, инженерно-геологических исследований и разработка проектно-сметной документации по объекту "Строительство водопровода в селе Большой Чаган" – 6 496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мультимедийного оборудования для малокомплектных школ и дополнительных элементов к комплекту - 18 848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обеспечения учащихся качественной питьевой водой (приобретение диспенсоров, бутилированной воды, установка питьевых фонтанчиков) - 12 757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внедрение информационной системы "Е-Халық" - 1 397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изготовление правоустанавливающих документов на электролинии, газопроводы, водопроводы и канализационные системы – 28 777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текущий ремонт подъездной дороги села Жаик – 11 557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текущий ремонт дорог села Макарово – 33 137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строительство физкультурно - оздоровительного комплекса в селе Калининское с посещением на 160 человек - 187 234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материально-техническое укрепление базы здания сельского дома культуры села Дарьинское – 37 866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текущий ремонт по содержанию подъездной автомобильной дороги села Өркен – 35 336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организацию молодежной практики для обеспечения занятости молодежи - 2 300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установку дорожных знаков и указателей в местах расположения организаций, ориентированных на обслуживание инвалидов – 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проведение противоэпизоотических мероприятий – 9 000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возмещение физическим и юридическим лицам стоимости изымаемых и уничтожаемых больных животных, продукции и сырья животного происхождения, представляющих опасность для здоровья животных и человека, либо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 - 26 586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Зеленовского районного маслихата Западно-Казахстанской области от 14.03.2017 </w:t>
      </w:r>
      <w:r>
        <w:rPr>
          <w:rFonts w:ascii="Times New Roman"/>
          <w:b w:val="false"/>
          <w:i w:val="false"/>
          <w:color w:val="ff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12.06.2017 </w:t>
      </w:r>
      <w:r>
        <w:rPr>
          <w:rFonts w:ascii="Times New Roman"/>
          <w:b w:val="false"/>
          <w:i w:val="false"/>
          <w:color w:val="ff0000"/>
          <w:sz w:val="28"/>
        </w:rPr>
        <w:t>№ 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05.09.2017 </w:t>
      </w:r>
      <w:r>
        <w:rPr>
          <w:rFonts w:ascii="Times New Roman"/>
          <w:b w:val="false"/>
          <w:i w:val="false"/>
          <w:color w:val="ff0000"/>
          <w:sz w:val="28"/>
        </w:rPr>
        <w:t>№ 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17.10.2017 </w:t>
      </w:r>
      <w:r>
        <w:rPr>
          <w:rFonts w:ascii="Times New Roman"/>
          <w:b w:val="false"/>
          <w:i w:val="false"/>
          <w:color w:val="ff0000"/>
          <w:sz w:val="28"/>
        </w:rPr>
        <w:t>№ 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15.12.2017 </w:t>
      </w:r>
      <w:r>
        <w:rPr>
          <w:rFonts w:ascii="Times New Roman"/>
          <w:b w:val="false"/>
          <w:i w:val="false"/>
          <w:color w:val="ff0000"/>
          <w:sz w:val="28"/>
        </w:rPr>
        <w:t>№ 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Предусмотреть в районном бюджете на 2017 год поступление субвенции передаваемой из областного бюджета в общей сумме 4 024 988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 Установить на 2017 год норматив распределения доходов, для обеспечения сбалансированности местных бюджетов,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индивидуальный подоходный налог, зачисляется в районный бюджет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социальный налог, зачисляется в районный бюджет –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 Установить на 2017 год размеры трансфертов, передаваемых из районного бюджета органам местного самоуправления, в общей сумме 80 047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 Утвердить резерв местного исполнительного органа района на 2017 год в размере 26 722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Зеленовского районного маслихата Западно-Казахстанской области от 12.06.2017 </w:t>
      </w:r>
      <w:r>
        <w:rPr>
          <w:rFonts w:ascii="Times New Roman"/>
          <w:b w:val="false"/>
          <w:i w:val="false"/>
          <w:color w:val="ff0000"/>
          <w:sz w:val="28"/>
        </w:rPr>
        <w:t>№ 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 Установить гражданским служащим здравоохранения, социального обеспечения, образования, культуры, спорта и ветеринарии, работающим в сельской местности, финансирующимся из республиканского и местных бюджетов, согласно перечню должностей специалистов определенных в соответствии с трудовым законодательством Республики Казахстан повышение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условиях, с 1 января 2017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 Предусмотреть в районном бюджете на 2017 год предоставление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 Утвердить перечень местных бюджетных программ, не подлежащих секвестрированию в процессе исполнения местных бюджетов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 Руководителю аппарата районного маслихата (Терехов Г.А.)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 Настоящее решение вводится в действие с 1 января 2017 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Т.Залмуканов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2016 года № 7-1</w:t>
            </w:r>
          </w:p>
        </w:tc>
      </w:tr>
    </w:tbl>
    <w:bookmarkStart w:name="z6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 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Зеленовского районного маслихата Западно-Казахстанской области от 15.12.2017 </w:t>
      </w:r>
      <w:r>
        <w:rPr>
          <w:rFonts w:ascii="Times New Roman"/>
          <w:b w:val="false"/>
          <w:i w:val="false"/>
          <w:color w:val="ff0000"/>
          <w:sz w:val="28"/>
        </w:rPr>
        <w:t>№ 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834"/>
        <w:gridCol w:w="1133"/>
        <w:gridCol w:w="1134"/>
        <w:gridCol w:w="118"/>
        <w:gridCol w:w="5621"/>
        <w:gridCol w:w="26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7 359 399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1 962 446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524 642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524 642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382 673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382 673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996 759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125 329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117 329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117 329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5 264 379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5 264 379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5 264 379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Затраты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7 672 289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634 269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544 279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116 259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114 138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407 572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89 932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4 505 174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230 506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230 506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217 877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3 896 608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3 849 044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3 677 568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171 476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378 060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378 060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227 932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-сироту и ребенка (детей), оставшегося без попечения родителей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352 698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272 844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272 844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1 054 203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281 234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281 234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146 829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130 612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130 612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298 159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268 888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192 784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117 833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218 189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218 189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218 189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97 236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81 441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523 659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582 802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310 166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310 166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310 166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310 166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272 636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272 636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272 636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- 836 549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836 549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 года № 7-1</w:t>
            </w:r>
          </w:p>
        </w:tc>
      </w:tr>
    </w:tbl>
    <w:bookmarkStart w:name="z6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870"/>
        <w:gridCol w:w="1181"/>
        <w:gridCol w:w="1181"/>
        <w:gridCol w:w="123"/>
        <w:gridCol w:w="5339"/>
        <w:gridCol w:w="273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6 447 933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1 976 528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1 004 376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878 470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4 333 874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4 333 874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4 333 874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6 447 933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562 513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507 167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4 542 781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4 216 016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4 174 332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3 999 954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478 840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 года № 7-1</w:t>
            </w:r>
          </w:p>
        </w:tc>
      </w:tr>
    </w:tbl>
    <w:bookmarkStart w:name="z6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870"/>
        <w:gridCol w:w="1181"/>
        <w:gridCol w:w="1181"/>
        <w:gridCol w:w="123"/>
        <w:gridCol w:w="5339"/>
        <w:gridCol w:w="273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6 594 794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2 114 884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556 421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556 421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1 074 682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939 963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4 423 549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4 423 549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4 423 549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6 594 794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572 493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514 994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4 615 376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4 262 267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4 219 333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4 039 724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286 868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286 868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286 868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2016 года № 7-1</w:t>
            </w:r>
          </w:p>
        </w:tc>
      </w:tr>
    </w:tbl>
    <w:bookmarkStart w:name="z1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передаваемых из районного бюджета органам</w:t>
      </w:r>
      <w:r>
        <w:br/>
      </w:r>
      <w:r>
        <w:rPr>
          <w:rFonts w:ascii="Times New Roman"/>
          <w:b/>
          <w:i w:val="false"/>
          <w:color w:val="000000"/>
        </w:rPr>
        <w:t>местного самоуправления на 2017 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Зеленовского районного маслихата Западно-Казахстанской области от 17.10.2017 </w:t>
      </w:r>
      <w:r>
        <w:rPr>
          <w:rFonts w:ascii="Times New Roman"/>
          <w:b w:val="false"/>
          <w:i w:val="false"/>
          <w:color w:val="ff0000"/>
          <w:sz w:val="28"/>
        </w:rPr>
        <w:t>№ 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2485"/>
        <w:gridCol w:w="6797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Дарьинский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12 322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Железновский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Кушумский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Переметнинский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23 387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Достық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Махамбет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Сұлу көл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Щаповский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Шалғай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Белес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Раздольненский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Егіндібұлақ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Чеботаревский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Чировский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Янайкинский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 года № 7 -1 </w:t>
            </w:r>
          </w:p>
        </w:tc>
      </w:tr>
    </w:tbl>
    <w:bookmarkStart w:name="z7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секвестрированию в процессе исполнения районного бюджета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6"/>
        <w:gridCol w:w="1286"/>
        <w:gridCol w:w="2712"/>
        <w:gridCol w:w="2712"/>
        <w:gridCol w:w="283"/>
        <w:gridCol w:w="33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