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0b42" w14:textId="9640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Зеленовского районного маслихата от 21 апреля 2016 года № 2-4 "Об утверждении методики оценки деятельности административных государственных служащих корпуса "Б" государственного учреждения "Аппарата Зеленовского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23 декабря 2016 года № 7-5. Зарегистрировано Департаментом юстиции Западно-Казахстанской области 19 января 2017 года № 4663. Утратило силу решением Зеленовского районного маслихата Западно-Казахстанской области от 14 марта 2017 года № 8-6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Зеленовского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21 апреля 2016 года № 2-4 "Об утверждении методики оценки деятельности административных государственных служащих корпуса "Б" государственного учреждения "Аппарата Зеленовского районного маслихата" (зарегистрированное в Реестре государственной регистрации нормативных правовых актов № 4362, опубликованное 5 мая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вносятся изменения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(Г. А. Терехов)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