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7854" w14:textId="1737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Казталовского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28 января 2016 года № 31. Зарегистрировано Департаментом юстиции Западно-Казахстанской области 12 февраля 2016 года № 4258.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28 Конституционного Закона Республики Казахстан от 28 сентября 1995 года "О 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места для размещения агитационных печатных материалов для всех кандидатов на территории Казталовского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28 ноября 2011 года № 272 "Об определении мест для размещения агитационных печатных материалов на территории Казталовского района" (зарегистрированное в Реестре государственной регистрации нормативных правовых актов 14 декабря 2011 года № 7-8-137, опубликованное 22 декабря 2011 года в газете "Ауыл айнасы").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Казталовского района (А. Берденов)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района Берденова 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Казталовской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____________Н.Кутхожин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28.01.2016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 31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Казталовского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постановлением акимата Казталовского района Западно-Казахстанской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 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Акпатерского сельского Дома культуры, улица Акпатер, дом №39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Талдыкудык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бывшего Киши Талдыкудыкского фельдшерского пункта улица Акпатер, дом №25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Талдыкудыкского сельского Дома культуры, улица С. Есетова, дом №8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Хайруш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бывшего Хайрушского сельского клуба, улица Хайруш, дом №47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Қайындынского сельского Дома культуры, улица С. Жумашевой, дом № 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Болашакского сельского Дома культуры, улица Жана Турмыс, дом №2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"Мироновская основная общеобразовательная школа отдела образования Казталовского района акимата Казталовского района", улица Жана курылыс, дом №3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Копкутор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"Копкуторская основная средняя школа" отдела образования Казталовского района, улица Бериш, дом № 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"Казталовская районная больница" управления здравоохранения акимата Западно-Казахстанской области, улица Бейбитшилик, дом №12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села Ажбай, улица Мадениет, дом №24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"Казталовская районная больница" управления здравоохранения акимата Западно-Казахстанской области, улица К. Басымова, дом №8/2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Теренкульского сельского округа Казталовского района Западно-Казахстанской области", улица Желтоксан, дом №4/1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Беспишен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"Беспишенская начальная общеобразовательная школа отдела образования Казталовского района акимата Казталовского района", улица Мектеп, дом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"Казталовская районная больница" управления здравоохранения акимата Западно-Казахстанской области, улица Мектеп, дом №12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Кушанкуль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Кушанкульского сельского Дома культуры, улица Жана курылыс, дом №12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"Ордабайская начальная общеобразовательная школа отдела образования Казталовского района акимата Казталовского района", улица Ордабай, дом №21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Караобинского сельского округа Казталовского района Западно-Казахстанской области", улица Бектургана, дом №18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Енбекского сельского клуба, улица Бейбитшилик, дом №2/2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Хусаинова, дом №25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прилегающей к зданию "Жалпакталской спортивной школы для детей и юношества отдела культуры, развития языков, спорта и физической культуры Казталовского района", улица Сламихина, дом №36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прилегающей к зданию государственного коммунального казенного предприятия "Жалпакталский колледж аграрных и отраслевых технологий" управления образования акимата Западно-Казахстанской области, улица Масалиева, дом №13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Коктерекского сельского Дома культуры, улица Курмангазы, дом №9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Саралжынского сельского клуба при государственном коммунальном казенном предприятии "Казталовский районный центр досуга имени С.Садыкова" отдела культуры, развития языков, физического воспитания и спорта акимата Казталовского района", улица Саралжын, дом №28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Сатыбалды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Сатыбалдинского сельского клуба при государственном коммунальном казенном предприятии "Казталовский районный центр досуга имени С.Садыкова" отдела культуры, развития языков, физического воспитания и спорта акимата Казталовского района", улица Сатыбалды, дом №1/1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Оразгали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"Оразгалинская начальная общеобразовательная школа отдела образования Казталовского района акимата Казталовского района"улица Оразгали, дом №2/1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Талдыапанского сельского Дома культуры, улица Бейбитшилик, дом №9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"Кособинская начальная общеобразовательная школа отдела образования Казталовского района акимата Казталовского района", улица Бейбитшилик, дом №17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"Бейстерекская начальная общеобразовательная школа отдела образования Казталовского района акимата Казталовского района",улица Достык, дом №3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Кайшакудук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"Кайшакудукская начальная общеобразовательная школа отдела образования Казталовского района акимата Казталовского района",улица Достык, дом №13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"Сарыкудукская основная общеобразовательная школа отдела образования Казталовского района акимата Казталовского района", улица Тауелсиздык, дом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Карасуского сельского Дома культуры, улица Т. Калиева, дом №29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Жулдызского сельского Дома культуры, улица Достык, дом №3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Ащысайского сельского клуба,улица Ащысай, дом №15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Бостандыкского сельского клуба улица Тауелсиздик, дом №22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коммунального казенного предприятия "Казталовский районный центр досуга имени С.Садыкова" отдела культуры, развития языков, физического воспитания и спорта акимата Казталовского района", улица Шарафутдинова, дом №21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"Средняя общеобразовательная школа имени А. Уразбаевой отдела образования Казталовского района", улица Курмангазы, дом №3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Бозобинского сельского клуба, улица Ш. Мергалиева, дом №11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Сексенбаев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"Казталовская районная больница" управления здравоохранения акимата Западно-Казахстанской области, улица Мектеп, дом № 3/2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"Конысская средняя общеобразовательная школа отдела образования Казталовского района акимата Казталовского района", улица А. Молдагуловой, дом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"Казталовская районная центральная детско-юношеская спортивная школа управления физической культуры и спорта акимата Западно-Казахстанской области", улица Желтоксан, дом №31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Бостандыкского сельского округа Казталовского района Западно-Казахстанской области", улица 10 лет Независимости Республики Казахстан, дом №39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Каракульского сельского клуба, улица Каракуль, дом №3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Караузеньского сельского Дома культуры, улица Ж. Молдагалиева, дом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медицинского пункта, улица Серик, дом №15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Жасского сельского клуба, улица Жас, дом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Жанажолского сельского дома культуры, улица Сырыма Датулы, дом № 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"Абишская основная общеобразовательная школа отдела образования Казталовского района акимата Казталовского района", улица Жасмаганбетова, дом №14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"Основная общеобразовательная школа имени Н. Дуйсенгалиева отдела образования Казталовского района акимата Казталовского района", улица Зулкашева, дом №9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