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e057" w14:textId="054e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21 января 2016 года № 23. Зарегистрировано Департаментом юстиции Западно-Казахстанской области 19 февраля 2016 года № 4267. Утратило силу постановлением акимата Казталовского района Западно-Казахстанской области от 22 декабря 2016 года № 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Казталовского района Западно-Казахстанской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исходя из ситуации на рынке труда и бюджетных средств,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дополнительный перечень лиц относящихся к целевым группам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"Казталовский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Казталовского района (А. Берденов)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З. Мажитову.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января 2016 года № 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 относящихся к целевым группам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Лица старше 50 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Лица, не имеющие в семье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Лица,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Лица, прошедшие профессиональное обучение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