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d8b05" w14:textId="93d8b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Казталовского районного маслихата от 27 декабря 2013 года № 20-5 "Об утверждении Правил оказания социальной помощи, установления размеров и определения перечня отдельных категорий нуждающихся граждан Казталовского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Казталовского районного маслихата Западно-Казахстанской области от 22 июня 2016 года № 4-5. Зарегистрировано Департаментом юстиции Западно-Казахстанской области 12 июля 2016 года № 4471. Утратило силу решением Казталовского районного маслихата Западно-Казахстанской области от 30 апреля 2020 года № 47-1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Казталовского районного маслихата Западно-Казахстанской области от 30.04.2020 </w:t>
      </w:r>
      <w:r>
        <w:rPr>
          <w:rFonts w:ascii="Times New Roman"/>
          <w:b w:val="false"/>
          <w:i w:val="false"/>
          <w:color w:val="000000"/>
          <w:sz w:val="28"/>
        </w:rPr>
        <w:t>№ 47-1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года,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28 апреля 1995 года </w:t>
      </w:r>
      <w:r>
        <w:rPr>
          <w:rFonts w:ascii="Times New Roman"/>
          <w:b w:val="false"/>
          <w:i w:val="false"/>
          <w:color w:val="000000"/>
          <w:sz w:val="28"/>
        </w:rPr>
        <w:t>"О льготах и социальной защите участников, инвалидов Великой Отечественной войны и лиц приравненных к ним"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13 апреля 2005 года </w:t>
      </w:r>
      <w:r>
        <w:rPr>
          <w:rFonts w:ascii="Times New Roman"/>
          <w:b w:val="false"/>
          <w:i w:val="false"/>
          <w:color w:val="000000"/>
          <w:sz w:val="28"/>
        </w:rPr>
        <w:t>"О социальной защите инвалидов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 мая 2013 года № 504 "Об утверждении Типовых правил оказания социальной помощи, установления размеров и определения перечня отдельных категорий нуждающихся граждан", Казталовский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Казталовского районного маслихата от 27 декабря 2013 года № 20-5 "Об утверждении Правил оказания социальной помощи, установления размеров и определения перечня отдельных категорий нуждающихся граждан Казталовского района" (зарегистрированное в Реестре государственной регистрации нормативных правовых актов № 3411, опубликованное 24 января 2014 года в газете "Ауыл айнасы")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года,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28 апреля 1995 года </w:t>
      </w:r>
      <w:r>
        <w:rPr>
          <w:rFonts w:ascii="Times New Roman"/>
          <w:b w:val="false"/>
          <w:i w:val="false"/>
          <w:color w:val="000000"/>
          <w:sz w:val="28"/>
        </w:rPr>
        <w:t>"О льготах и социальной защите участников, инвалидов Великой Отечественной войны и лиц приравненных к ним"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13 апреля 2005 года </w:t>
      </w:r>
      <w:r>
        <w:rPr>
          <w:rFonts w:ascii="Times New Roman"/>
          <w:b w:val="false"/>
          <w:i w:val="false"/>
          <w:color w:val="000000"/>
          <w:sz w:val="28"/>
        </w:rPr>
        <w:t>"О социальной защите инвалидов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постановлениями Правительства Республики Казахстан от 21 мая 2013 года № 504 </w:t>
      </w:r>
      <w:r>
        <w:rPr>
          <w:rFonts w:ascii="Times New Roman"/>
          <w:b w:val="false"/>
          <w:i w:val="false"/>
          <w:color w:val="000000"/>
          <w:sz w:val="28"/>
        </w:rPr>
        <w:t>"Об утверждении Типовых правил оказания социальной помощи, установления размеров и определения перечня отдельных категорий нуждающихся граждан"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4 марта 2016 года № 133 </w:t>
      </w:r>
      <w:r>
        <w:rPr>
          <w:rFonts w:ascii="Times New Roman"/>
          <w:b w:val="false"/>
          <w:i w:val="false"/>
          <w:color w:val="000000"/>
          <w:sz w:val="28"/>
        </w:rPr>
        <w:t>"Об утверждении Правил использования целевых текущих трансфертов из республиканского бюджета на 2016 год областными бюджетами, бюджетами городов Астаны и Алматы на внедрение обусловленной денежной помощи по проекту "Өрлеу"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Казталовский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Правилах оказания социальной помощи, установления размеров и определения перечня отдельных категорий нуждающихся граждан Казталовского района, утвержденных указанным решением: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пункт 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"1. Настоящие Правила оказания социальной помощи, установления размеров и определения перечня отдельных категорий нуждающихся граждан Казталовского района (далее – Правила) разработаны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года,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28 апреля 1995 года </w:t>
      </w:r>
      <w:r>
        <w:rPr>
          <w:rFonts w:ascii="Times New Roman"/>
          <w:b w:val="false"/>
          <w:i w:val="false"/>
          <w:color w:val="000000"/>
          <w:sz w:val="28"/>
        </w:rPr>
        <w:t>"О льготах и социальной защите участников, инвалидов Великой Отечественной войны и лиц, приравненных к ним"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13 апреля 2005 года </w:t>
      </w:r>
      <w:r>
        <w:rPr>
          <w:rFonts w:ascii="Times New Roman"/>
          <w:b w:val="false"/>
          <w:i w:val="false"/>
          <w:color w:val="000000"/>
          <w:sz w:val="28"/>
        </w:rPr>
        <w:t>"О социальной защите инвалидов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постановлениями Правительства Республики Казахстан от 21 мая 2013 года № 504 </w:t>
      </w:r>
      <w:r>
        <w:rPr>
          <w:rFonts w:ascii="Times New Roman"/>
          <w:b w:val="false"/>
          <w:i w:val="false"/>
          <w:color w:val="000000"/>
          <w:sz w:val="28"/>
        </w:rPr>
        <w:t>"Об утверждении Типовых правил оказания социальной помощи, установления размеров и определения перечня отдельных категорий нуждающихся граждан"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– Типовые правила) и от 4 марта 2016 года № 133 </w:t>
      </w:r>
      <w:r>
        <w:rPr>
          <w:rFonts w:ascii="Times New Roman"/>
          <w:b w:val="false"/>
          <w:i w:val="false"/>
          <w:color w:val="000000"/>
          <w:sz w:val="28"/>
        </w:rPr>
        <w:t>"Об утверждении Правил использования целевых текущих трансфертов из республиканского бюджета на 2016 год областными бюджетами, бюджетами городов Астаны и Алматы на внедрение обусловленной денежной помощи по проекту "Өрлеу"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определяют порядок оказания социальной помощи, установления размеров и определения перечня отдельных категорий нуждающихся граждан.";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 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 8)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дополнить </w:t>
      </w:r>
      <w:r>
        <w:rPr>
          <w:rFonts w:ascii="Times New Roman"/>
          <w:b w:val="false"/>
          <w:i w:val="false"/>
          <w:color w:val="000000"/>
          <w:sz w:val="28"/>
        </w:rPr>
        <w:t>подпунктом 8-1)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"8-1) Государственная корпорация "Правительство для граждан" (далее – уполномоченная организация) – юридическое лицо, созданное по решению Правительства Республики Казахстан, для оказания государственных услуг в соответствии с законодательством Республики Казахстан, организации работы по приему заявлений на оказание государственных услуг и выдаче их результатов услугополучателю по принципу "одного окна", а также обеспечения оказания государственных услуг в электронной форме;";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 8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 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"2) участникам и инвалидам Великой Отечественной войны на коммунальные расходы в размере 5 МРП, и лицам, приравненным по льготам и гарантиям к участникам и инвалидам Великой Отечественной войны, семьям военнослужащих погибших (умерших) при прохождении воинской службы в мирное время, родителям, супругам (супруг), не вступивших в повторный брак в размере 2 МРП;";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дополнить </w:t>
      </w:r>
      <w:r>
        <w:rPr>
          <w:rFonts w:ascii="Times New Roman"/>
          <w:b w:val="false"/>
          <w:i w:val="false"/>
          <w:color w:val="000000"/>
          <w:sz w:val="28"/>
        </w:rPr>
        <w:t>подпунктом 3)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"3) получателям адресной социальной помощи в размере 50 процентов от одного месячного рассчетного показателя.";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 9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 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"4) инвалидам І группы находящиеся на гемодиализе, без учета доходов в размере 50 МРП;";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пункт 24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 Руководителю аппарата Казталовского районного маслихата (Н. Кажгалиев) обеспечить государственную регистрацию данного решения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 Настоящее решение вводится в действие со дня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 Рамазанов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 Газизов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"СОГЛАСОВАНО"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Заместитель акима Западно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Казахстанской области _______ М. Токжанов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23 июня 2016 год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