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5a1e" w14:textId="1535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24 декабря 2015 года № 39-6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30 ноября 2016 года № 7-3. Зарегистрировано Департаментом юстиции Западно-Казахстанской области 12 декабря 2016 года № 4617. Утратило силу решением Казталовского районного маслихата Западно-Казахстанской области от 7 марта 2017 года № 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Казталовского районного маслихата Западно-Казахстанской области от 07.03.2017 </w:t>
      </w:r>
      <w:r>
        <w:rPr>
          <w:rFonts w:ascii="Times New Roman"/>
          <w:b w:val="false"/>
          <w:i w:val="false"/>
          <w:color w:val="ff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2015 года № 39-6 "О районном бюджете на 2016-2018 годы" (зарегистрированное в Реестре государственной регистрации нормативных правовых актов за № 4224, опубликованное от 21 января 2016 года в информационно-правовой системе "Әділет")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5 203 328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817 501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2 110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4 383 567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5 376 872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79 513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101 808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22 295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-253 057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253 057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101 808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22 295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173 544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Учесть в районном бюджете на 2016 год поступление целевых трансфертов и кредитов из республиканского и областного бюджета в общей сумме 1 925 718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повышение уровня оплаты труда административных государственных служащих – 58 500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двадцать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покупку базовых комплектации "Робототехника" – 6985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двадцать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определение мест неустановленных сибиреязвенных захоронений и на проведение лабораторных исследований" – 5 650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тридцать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"Капитальный ремонт автодорог села Казталов по улицам Шарафутдинова, Х.Жакып, Сейфуллина – 77 020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тридцать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"Капитальный ремонт автодорог села Жалпактал по улице С.Датова – 9 353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тридцать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создание цифровой образовательной инфраструктуры – 7 440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7–3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39 – 6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bookmarkStart w:name="z4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1062"/>
        <w:gridCol w:w="1062"/>
        <w:gridCol w:w="5769"/>
        <w:gridCol w:w="29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5 203 328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4 383 567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4 383 567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4 383 567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5 376 872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7 –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39 – 6</w:t>
            </w:r>
          </w:p>
        </w:tc>
      </w:tr>
    </w:tbl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2016 год</w:t>
      </w:r>
    </w:p>
    <w:bookmarkEnd w:id="2"/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568"/>
        <w:gridCol w:w="1379"/>
        <w:gridCol w:w="1379"/>
        <w:gridCol w:w="4836"/>
        <w:gridCol w:w="3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264 170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