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594f" w14:textId="9ee5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Казталовского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22 декабря 2016 года № 380. Зарегистрировано Департаментом юстиции Западно-Казахстанской области 6 января 2017 года № 4647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некоторых постановлений акимата Казталовского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Казталовского района (Берденов А.А.)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Мажитову З.И.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380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постановлений акимата Казталовского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Постановление акимата Казталовского района Западно-Казахстанской области от 15 марта 2010 года № 57 "Об организации и финансировании общественных работ по Казталовскому району" (зарегистрированное в Реестре государственной регистрации нормативных правовых актов № 7-8-104, опубликованное 24 мая 2010 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Западно-Казахстанской области от 14 июня 2012 года № 138 "Об организации социальных рабочих мест для целевых групп по Казталовскому району" (зарегистрированное в Реестре государственной регистрации нормативных правовых актов № 7-8-146, опубликованное 2 июля 2012 года 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Западно-Казахстанской области от 14 июня 2012 года № 139 "Об организации молодежной практики по Казталовскому району" (зарегистрированное в Реестре государственной регистрации нормативных правовых актов № 7-8-145, опубликованное 2 июля 2012 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Западно-Казахстанской области от 5 марта 2015 года № 71 "Об утверждении Положения о государственном учреждении "Казталовский районный отдел сельского хозяйства"" (зарегистрированное в Реестре государственной регистрации нормативных правовых актов № 3865, опубликованное 29 мая 2015 года 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Западно-Казахстанской области от 5 марта 2015 года № 72 "Об утверждении положения о государственном учреждении "Казталовский районный отдел ветеринарии"" (зарегистрированное в Реестре государственной регистрации нормативных правовых актов № 3866, опубликованное 10 апреля 2015 года 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Западно-Казахстанской области от 15 января 2016 года № 16 "Об утверждении регламента акимата Казталовского района" (зарегистрированное в Реестре государственной регистрации нормативных правовых актов № 4256, опубликованное 21 марта 2016 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Западно-Казахстанской области от 21 января 2016 года № 23 "Об установлении дополнительного перечня лиц относящихся к целевым группам на 2016 год" (зарегистрированное в Реестре государственной регистрации нормативных правовых актов № 4267, опубликованное 1 апреля 2016 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Западно-Казахстанской области от 22 апреля 2016 года № 130 "Об установлении квоты рабочих мест для инвалидов" (зарегистрированное в Реестре государственной регистрации нормативных правовых актов № 4412, опубликованное 27 мая 2016 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