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d811d" w14:textId="e0d81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карантина на территории зимовья Теренкуль Теренкульского сельского округа Казталовского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Теренкульского сельского округа Западно-Казахстанской области от 9 сентября 2016 года № 6. Зарегистрировано Департаментом юстиции Западно-Казахстанской области 10 октября 2016 года № 4564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10 июля 2002 года, на основании представления руководителя государственного учереждения "Казталовская районная территориальная инспекция Комитета ветеринарного контроля и надзора" Министерства сельского хозяйства Республики Казахстан от 16 августа 2016 года № 271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Снять карантин, установленный в связи с возникновением заболевания сибирская язва крупного рогатого скота на территории зимовья Теренкуль Теренкульского сельского округа Казталовского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Теренкульского сельского округа от 3 августа 2016 года № 5 "Об установлении карантина на территории зимовья Теренкуль Теренкульского сельского округа Казталовского района" (зарегистрированное в Реестре государственной регистрации нормативных правовых актов за № 4507, опубликованное 16 августа 2016 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Главному специалисту аппарата акима Теренкульского сельского округа (С. Ищанов)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Настоящее решения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Теренкульского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Каиров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