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e7f7" w14:textId="a4de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Каратобинского районного маслихата от 23 декабря 2015 года № 37-3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апреля 2016 года № 2-2. Зарегистрировано Департаментом юстиции Западно-Казахстанской области 5 мая 2016 года № 4390. Утратило силу решением маслихата Каратобинского района Западно-Казахстанской области от 7 июня 2017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Каратобинского района Западно-Казахстанской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 декабря 2015 года №37-3 "О районном бюджете на 2016-2018 годы" (зарегистрированное в Реестре государственной регистрации нормативных правовых актов №4234, опубликованное 22 января 2016 года в газете "Қаратөбе өңірі")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2 798 656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–209 315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4 921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2 584 370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затраты – 2 804 319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51 959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сальдо по операциям с финансовыми активами – 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займов–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5 663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Учесть в районном бюджете на 2016 год поступление целевых трансфертов и кредитов из республиканского бюджета в общей сумме – 691 449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"на установку дорожных знаков и указателей в местах расположения организаций, ориентированных на обслуживание инвалидов – 13 тысяч тенге;".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обеспечение экономической стабильности – 36 426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апреля 2016 года № 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37-3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2 798 656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2 584 370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2-2 от 22 апреля 2016 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37-3 от 23 декабря 2015 года</w:t>
            </w:r>
          </w:p>
        </w:tc>
      </w:tr>
    </w:tbl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75"/>
        <w:gridCol w:w="1452"/>
        <w:gridCol w:w="1257"/>
        <w:gridCol w:w="1063"/>
        <w:gridCol w:w="722"/>
        <w:gridCol w:w="722"/>
        <w:gridCol w:w="771"/>
        <w:gridCol w:w="722"/>
        <w:gridCol w:w="1191"/>
        <w:gridCol w:w="709"/>
        <w:gridCol w:w="241"/>
        <w:gridCol w:w="171"/>
        <w:gridCol w:w="599"/>
        <w:gridCol w:w="53"/>
        <w:gridCol w:w="508"/>
        <w:gridCol w:w="508"/>
        <w:gridCol w:w="53"/>
        <w:gridCol w:w="53"/>
        <w:gridCol w:w="53"/>
        <w:gridCol w:w="508"/>
        <w:gridCol w:w="528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(тысячи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7 900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