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7355f" w14:textId="6f735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Каратобинского районного маслихата от 23 декабря 2015 года № 37-3 "О районном бюджете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Каратобинского районного маслихата Западно-Казахстанской области от 21 сентября 2016 года № 6-1. Зарегистрировано Департаментом юстиции Западно-Казахстанской области 11 октября 2016 года № 4568. Утратило силу решением маслихата Каратобинского района Западно-Казахстанской области от 7 июня 2017 года № 11-9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Каратобинского района Западно-Казахстанской области от 07.06.2017 </w:t>
      </w:r>
      <w:r>
        <w:rPr>
          <w:rFonts w:ascii="Times New Roman"/>
          <w:b w:val="false"/>
          <w:i w:val="false"/>
          <w:color w:val="ff0000"/>
          <w:sz w:val="28"/>
        </w:rPr>
        <w:t>№ 11-9</w:t>
      </w:r>
      <w:r>
        <w:rPr>
          <w:rFonts w:ascii="Times New Roman"/>
          <w:b w:val="false"/>
          <w:i w:val="false"/>
          <w:color w:val="ff0000"/>
          <w:sz w:val="28"/>
        </w:rPr>
        <w:t xml:space="preserve"> (действие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 местном государственном управлении и самоуправлении в Республике Казахстан" от 23 января 2001 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от 23 декабря 2015 года №37-3 "О районном бюджете на 2016-2018 годы" (зарегистрированное в Реестре государственной регистрации нормативных правовых актов № 4234, опубликованное 22 января 2016 года в газете "Қаратөбе өңірі")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 Утвердить районный бюджет на 2016-2018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следующем объеме: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доходы – 2 819 150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231 661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5 817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1 808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2 579 864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затраты – 2 819 229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чистое бюджетное кредитование – 52 043 тысячи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бюджетные кредиты – 70 077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18 034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сальдо по операциям с финансовыми активами – 5 500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5 500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дефицит (профицит) бюджета – -57 622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 финансирование дефицита (использование профицита) бюджета – 57 622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69 993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18 034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5 663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Руководителю аппарата Каратобинского районного маслихата (Жангазиев Ж.)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с 1 января 2016 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К.Жумагалиев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К.Суйеугалиев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 сентября 2016 года № 6-1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23декабря 2015 года №37-3</w:t>
            </w:r>
          </w:p>
        </w:tc>
      </w:tr>
    </w:tbl>
    <w:bookmarkStart w:name="z3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1"/>
    <w:bookmarkStart w:name="z3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тысяч тенге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"/>
        <w:gridCol w:w="843"/>
        <w:gridCol w:w="1145"/>
        <w:gridCol w:w="1145"/>
        <w:gridCol w:w="5670"/>
        <w:gridCol w:w="26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2 819 150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231 661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107 046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107 046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105 410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105 410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2 579 864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2 579 864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2 579 864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2 819 229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245 779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205 782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 расходы государственного 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67 452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 расходы государственного 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110 081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110 081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 расходы государственного 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14 191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 расходы государственного 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1 871 258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167 333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167 333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137 360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29 973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1 613 274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34 478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34 478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1 577 445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1 488 935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88 510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90 651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90 651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11 212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 расходы 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154 231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29 368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106 316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106 316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36 084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25 512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 расходы государственного 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98 557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(или) обустройство инженерно-коммуникационный инфраструктуры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65 817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65 817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65 817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268 076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73 795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61 886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61 886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38 628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 расходы государственного 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59 157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43 864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43 864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43 864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 расходы государственного 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выплате вознаграждений и иных платежей по займам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 неиспользованных (недоиспользованных) целевых трансфертов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70 077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70 077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70 077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70 077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 увеличение уставного капитала юридических лиц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-57 622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69 993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69 993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 6-1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 сентября 2016 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 37-3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 декабря 2015 года</w:t>
            </w:r>
          </w:p>
        </w:tc>
      </w:tr>
    </w:tbl>
    <w:bookmarkStart w:name="z3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аппарата акима сельских округов по Каратобинскому району на 2016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182"/>
        <w:gridCol w:w="1451"/>
        <w:gridCol w:w="1257"/>
        <w:gridCol w:w="1062"/>
        <w:gridCol w:w="721"/>
        <w:gridCol w:w="721"/>
        <w:gridCol w:w="770"/>
        <w:gridCol w:w="722"/>
        <w:gridCol w:w="1190"/>
        <w:gridCol w:w="709"/>
        <w:gridCol w:w="241"/>
        <w:gridCol w:w="171"/>
        <w:gridCol w:w="599"/>
        <w:gridCol w:w="53"/>
        <w:gridCol w:w="508"/>
        <w:gridCol w:w="508"/>
        <w:gridCol w:w="53"/>
        <w:gridCol w:w="53"/>
        <w:gridCol w:w="53"/>
        <w:gridCol w:w="508"/>
        <w:gridCol w:w="527"/>
      </w:tblGrid>
      <w:tr>
        <w:trPr/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</w:t>
            </w:r>
          </w:p>
        </w:tc>
        <w:tc>
          <w:tcPr>
            <w:tcW w:w="1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обеспечению деятельности акима района в городе, города районного значения, поселка, села, сельского округа"</w:t>
            </w:r>
          </w:p>
        </w:tc>
        <w:tc>
          <w:tcPr>
            <w:tcW w:w="1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 "Организация в экстренных случаях доставки тяжелобольных людей до ближайшей организации здравоохранения, оказывающей врачебную помощь"</w:t>
            </w:r>
          </w:p>
        </w:tc>
        <w:tc>
          <w:tcPr>
            <w:tcW w:w="1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 "Организация бесплатного подвоза учащихся до школы и обратно в сельской местности"</w:t>
            </w:r>
          </w:p>
        </w:tc>
        <w:tc>
          <w:tcPr>
            <w:tcW w:w="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"Освещение улиц населенных пунктов"</w:t>
            </w:r>
          </w:p>
        </w:tc>
        <w:tc>
          <w:tcPr>
            <w:tcW w:w="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 "Обеспечение санитарии населенных пунктов"</w:t>
            </w:r>
          </w:p>
        </w:tc>
        <w:tc>
          <w:tcPr>
            <w:tcW w:w="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"Благоустройство и озеленение населенных пунктов"</w:t>
            </w:r>
          </w:p>
        </w:tc>
        <w:tc>
          <w:tcPr>
            <w:tcW w:w="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 "Капитальные расходы государственного органа"</w:t>
            </w:r>
          </w:p>
        </w:tc>
        <w:tc>
          <w:tcPr>
            <w:tcW w:w="11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 "Реализация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(тысячи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Каратобинский сельский округ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24 068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40 420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Аккозинский сельский округ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Егиндиколский сельский округ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21 555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Жусандойский сельский округ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Караколский сельский округ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Косколский сельский округ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11 255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Саралжинский сельский округ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13 263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Сулыколский сельский округ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15 303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110 081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