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9eac" w14:textId="30d9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12 апреля 2016 года № 128. Зарегистрировано Департаментом юстиции Западно-Казахстанской области 5 мая 2016 года № 4385. Утратило силу постановлением акимата Сырымского района Западно-Казахстанской области от 13 марта 2017 года №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 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за № 12705)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Сырымского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Сырымского района Сарсенова 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апреля 2016 года № 128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за № 12705) и определяет алгоритм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 финансируемых из местного бюджета, оценка проводится курируемым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государственно-правовой работы и службы управления персоналом (кадровой службы) аппарата акима Чингирлауского района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служащих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31 - в редакции постановления акимата Сырымского района Западно-Казахстанской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 Заполненные оценочные листы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73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6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 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9"/>
        <w:gridCol w:w="1753"/>
        <w:gridCol w:w="1753"/>
        <w:gridCol w:w="2019"/>
        <w:gridCol w:w="1753"/>
        <w:gridCol w:w="1753"/>
        <w:gridCol w:w="477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2401"/>
        <w:gridCol w:w="3917"/>
        <w:gridCol w:w="1809"/>
        <w:gridCol w:w="1809"/>
        <w:gridCol w:w="901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