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e798" w14:textId="7e9e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27 мая 2016 года № 196. Зарегистрировано Департаментом юстиции Западно-Казахстанской области 7 июля 2016 года № 4464. Утратило силу постановлением акимата Сырымского района Западно-Казахстанской области от 14 июня 2018 года № 191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 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14 июля 2015 года № 236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№ 3983, опубликованное 20 августа 2015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А. Саркулова.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2016 года № 196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 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604"/>
        <w:gridCol w:w="1255"/>
        <w:gridCol w:w="2356"/>
        <w:gridCol w:w="2078"/>
        <w:gridCol w:w="158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 территориальное расположение организаций дошкольного воспитания и обучение 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дошкольного воспитания и обучения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"Айналайын" Сырымского районного отдела образования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"Балдырган" Сырымского районного отдела образования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Абайская школа-детсад 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"Алгабасская средняя общеобразовательная школа-детсад комплекс имени М.Каналиева Сырымского районного отдела образования""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Буланская школа-детсад-комплекс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школа-детсад комплекс имени Жанша Досмухамедова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Жосалинская школа-детсад комплекс им.Абдоллы Жумагалиева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Косубинская школа-детсад 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Сырымская школа-детсад 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Талдыбулакская средняя школа-детсад 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общеобразовательная Таскудукская школа детсад-комплекс Сырымского районного отдела образования"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