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8584" w14:textId="73c8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15 июля 2016 года № 262. Зарегистрировано Департаментом юстиции Западно-Казахстанской области 4 августа 2016 года № 4501. Утратило силу постановлением акимата Сырымского района Западно-Казахстанской области от 29 августа 2019 года № 217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Сырымского района Западно-Казахстанской области от 29.08.2019 </w:t>
      </w:r>
      <w:r>
        <w:rPr>
          <w:rFonts w:ascii="Times New Roman"/>
          <w:b w:val="false"/>
          <w:i w:val="false"/>
          <w:color w:val="000000"/>
          <w:sz w:val="28"/>
        </w:rPr>
        <w:t>№ 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 января 2001 года "</w:t>
      </w:r>
      <w:r>
        <w:rPr>
          <w:rFonts w:ascii="Times New Roman"/>
          <w:b w:val="false"/>
          <w:i w:val="false"/>
          <w:color w:val="000000"/>
          <w:sz w:val="28"/>
        </w:rPr>
        <w:t>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трудоустройства лиц, состоящих на учете службы пробации в размере пяти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Сырымского района от 18 декабря 2013 года № 287 "Об установлении квоты рабочих мест для лиц, состоящих на учете службы пробации уголовно-исполнительной инспекции" (зарегистрированное в Реестре государственной регистрации нормативных правовых актов №3379, опубликованное 28 декабря 2013 года в газете "Сырым елі").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района (Сарсенов Е.)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Саркулова 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