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d3e9" w14:textId="9abd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24 декабря 2015 года № 33-2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8 августа 2016 года № 5-1. Зарегистрировано Департаментом юстиции Западно-Казахстанской области 12 августа 2016 года № 4514. Утратило силу решением Сырымского районного маслихата Западно-Казахстанской области от 10 марта 2017 года № 12-4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Сырымского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24 декабря 2015 года №33-2 "О районном бюджете на 2016-2018 годы" (зарегистрированное в Реестре государственной регистрации нормативных правовых актов за №4230, опубликовано в газете "Сырым елі" 18 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3 850 267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367 574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5 783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3 472 332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3 861 215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31 316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44 541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- 42 264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42 264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44 541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21 559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19 282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 Учесть в районном бюджете на 2016 год поступление целевых трансфертов и кредитов из республиканского, областного бюджета в общей сумме 1 408 329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трансферты из республиканского бюджета в сумме – 700 371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11 390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3 363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498 658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– 48 000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подразделения местного исполнительного органа агропромышленного комплекса – 5 366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экономической стабильности – 42 746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– 89 050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трансферты из областного бюджета в сумме – 663 417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 – 7 593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поддержку по содержанию детей-сирот и детей, оставшихся без попечения родителей, в детских домах семейного типа и приемных семьях – 1 022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систем видеонаблюдения в организациях образования –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компьютеров для общеобразовательных школ – 12 192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 – 26 330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Аралтобе – 22 124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Жамбыл – 14 243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Каракудык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Коздикара – 7 762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Кызылагаш – 10 112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Тамды – 10 549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Булдырты – 64 674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Когерис – 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Коныр – 23 543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Булан – 58 181тысяча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Каратаева села Жымпиты – 18 902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Датова села Жымпиты – 41 153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Амангельды села Жымпиты – 43 965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Сейфуллина села Жымпиты – 63 457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улицам Есенжанова и Абая села Жымпиты – 56 996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 – 26 000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документаций на строительство водоснабжения села Жымпиты из месторождения подземных вод "Кенащы" и инженерно-геодезические, инженерно-геологические исследования – 12 284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школы-сада села Кособа – 24 281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услуг по использованию комплекса виртуального обучения по программе подготовки к единой национальной тестирование, "iTest", "BilimLand", "iMektep" –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проекта превенции суицида среди несовершеннолетних –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внедрение полиязычия в школах района – 4 741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внедрение в учебный процесс общеобразовательных школ элективного курса "Робототехника" – 14 821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дополнительную потребность в связи с повышением нормы питания по организациям спорта – 2 049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возмещение владельцам 50 процентов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 – 29 461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определение мест неустановленных сибиреязвенных захоронений и на проведение лабораторных исследований – 14 620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улицам Кажмухан и Мухита села Жымпиты – 41 197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бюджетные кредиты в сумме – 44 541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для реализации мер социальной поддержки специалистов – 44 541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августа 2016 года №5-1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№33-2 от 24 декабря 2015 года</w:t>
            </w:r>
          </w:p>
        </w:tc>
      </w:tr>
    </w:tbl>
    <w:bookmarkStart w:name="z7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7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3 850 267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3 472 332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