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22dc" w14:textId="d9b2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Сырымского района от 12 апреля 2016 года № 128 "Об утверждении методики оценки деятельности административных государственных служащих корпуса "Б" государственного учреждения "Аппарат акима Сырымского района" и районных исполнительных органов финансируемых из местного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13 сенября 2016 года № 336. Зарегистрировано Департаментом юстиции Западно-Казахстанской области 28 сентября 2016 года № 4558. Утратило силу постановлением акимата Сырымского района Западно-Казахстанской области от 13 марта 2017 года № 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в постановление акимата Сырымского района от 12 апреля 2016 года № 128 "Об утверждении методики оценки деятельности административных государственных служащих корпуса "Б" государственного учреждения "Аппарат акима Сырымского района" и районных исполнительных органов финансируемых из местного бюджета"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Сырымского района Западно-Казахстанской области от 13.03.2017 </w:t>
      </w:r>
      <w:r>
        <w:rPr>
          <w:rFonts w:ascii="Times New Roman"/>
          <w:b w:val="false"/>
          <w:i w:val="false"/>
          <w:color w:val="ff0000"/>
          <w:sz w:val="28"/>
        </w:rPr>
        <w:t>№ 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Сырымского района от 12 апреля 2016 года № 128 "Об утверждении методики оценки деятельности административных государственных служащих корпуса "Б" государственного учреждения "Аппарат акима Сырымского района" и районных исполнительных органов финансируемых из местного бюджета" (зарегистрированное в Реестре государственной регистрации нормативных правовых актов № 4385, опубликованное 16 мая 2016 в информационно-правовой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Сырымского района" и районных исполнительных органов финансируемых из местного бюджета, утвержденного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"31. Лица, указанные в пункте 29 настоящей Методики, заполняют оценочный лист круговой оценки по форме согласно приложению 4 к настоящей Методике.".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Сырымского района (Сарсенов Е.)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руководителя аппарата акима Сырымского района Сарсенова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