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9308" w14:textId="6449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28 октября 2016 года № 410. Зарегистрировано Департаментом юстиции Западно-Казахстанской области 8 ноября 2016 года № 4596. Утратило силу постановлением акимата Сырымского района Западно-Казахстанской области от 23 января 2019 года № 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23.01.2019 </w:t>
      </w:r>
      <w:r>
        <w:rPr>
          <w:rFonts w:ascii="Times New Roman"/>
          <w:b w:val="false"/>
          <w:i w:val="false"/>
          <w:color w:val="000000"/>
          <w:sz w:val="28"/>
        </w:rPr>
        <w:t>№ 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Министерстве юстиции Республики Казахстан 20 мая 2015 года № 11094),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сроки предоставления заявки на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(Е.Сарсенов)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Т.Турегалиева.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410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каждому виду субсидируемых приоритетных сельскохозяйственных культур на 2016 год по Сырымскому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5388"/>
        <w:gridCol w:w="5508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заявки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первого, второго и третьего годов жизни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28 октября до 28 ноября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и однолетние травы (за исключением многолетних трав посева прошлых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