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a7d5f" w14:textId="a8a7d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24 декабря 2015 года № 33-2 "О районном бюджете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 декабря 2016 года № 8-1. Зарегистрировано Департаментом юстиции Западно-Казахстанской области 15 декабря 2016 года № 4622. Утратило силу решением Сырымского районного маслихата Западно-Казахстанской области от 10 марта 2017 года № 12-4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Сырымского районного маслихата Западно-Казахстанской области от 10.03.2017 </w:t>
      </w:r>
      <w:r>
        <w:rPr>
          <w:rFonts w:ascii="Times New Roman"/>
          <w:b w:val="false"/>
          <w:i w:val="false"/>
          <w:color w:val="ff0000"/>
          <w:sz w:val="28"/>
        </w:rPr>
        <w:t>№ 12-4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24 декабря 2015 года №33-2 "О районном бюджете на 2016-2018 годы" (зарегистрированное в Реестре государственной регистрации нормативных правовых актов №4230, опубликованное в информационно-правовой системе "Әділет" 29 января 2016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3 849 406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375 908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5 783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4 578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3 463 137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3 860 354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31 316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44 541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13 225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- 42 264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42 264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44 541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21 559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19 282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 Учесть в районном бюджете на 2016 год поступление целевых трансфертов и кредитов из республиканского, областного бюджета в общей сумме 1 399 134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трансферты из республиканского бюджета в сумме – 702 927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 – 11 390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штатной численности отделов регистрации актов гражданского состояния – 1 627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установку дорожных знаков и указателей в местах расположения организаций, ориентированных на обслуживание инвалидов – 171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увеличение норм обеспечения инвалидов обязательными гигиеническими средствами – 3 363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– 498 658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повышение уровня оплаты труда административных государственных служащих – 47 000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подразделения местного исполнительного органа агропромышленного комплекса – 5 366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обеспечение экономической стабильности – 42 746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развитие и (или) обустройство инженерно-коммуникационной инфраструктуры – 77 230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создание цифровой образовательной инфраструктуры – 15 376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трансферты из областного бюджета в сумме – 651 666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обследование психического здоровья детей и подростков и оказание психолого-медико-педагогической консультативной помощи населению – 7 593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государственную поддержку по содержанию детей-сирот и детей, оставшихся без попечения родителей, в детских домах семейного типа и приемных семьях – 1 022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установку систем видеонаблюдения в организациях образования – 1 600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компьютеров для общеобразовательных школ – 12 192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дополнительное образование для детей и юношества по спорту – 26 330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села Аралтобе – 22 124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села Жамбыл – 14 243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села Каракудык – 1 000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села Коздикара – 7 762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села Кызылагаш – 10 112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села Тамды – 10 549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села Булдырты – 64 674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села Когерис – 6 800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села Коныр – 23 543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газификацию социальных объектов села Булан – 58 181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средний ремонт автомобильной дороги по улице Каратаева села Жымпиты – 18 606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средний ремонт автомобильной дороги по улице Датова села Жымпиты – 40 901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средний ремонт автомобильной дороги по улице Амангельды села Жымпиты – 43 597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средний ремонт автомобильной дороги по улице Сейфуллина села Жымпиты – 62 890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средний ремонт автомобильной дороги по улицам Есенжанова и Абая села Жымпиты – 56 436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текущий ремонт и содержания автомобильных дорог районного значения – 26 000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разработку проектно-сметной документаций на строительство водоснабжения села Жымпиты из месторождения подземных вод "Кенащы" и инженерно-геодезические, инженерно-геологические исследования – 12 284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капитальный ремонт школы-сада села Кособа – 24 281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развитие и (или) обустройство инженерно-коммуникационной инфраструктуры – 272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оплату услуг по использованию комплекса виртуального обучения по программе подготовки к единому национальному тестированию, "iTest", "BilimLand", "iMektep" - 190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реализацию проекта превенции суицида среди несовершеннолетних – 575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внедрение полиязычия в школах района – 4 741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внедрение в учебный процесс общеобразовательных школ элективного курса "Робототехника" - 14 821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дополнительную потребность в связи с повышением нормы питания по организациям спорта – 2 049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возмещение 50 процентов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 – 29 461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определение мест неустановленных сибиреязвенных захоронений и на проведение лабораторных исследований – 10 433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средний ремонт автомобильной дороги по улицам Кажмухан и Мухита села Жымпиты – 20 100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и доставку учебников – 1 304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реконструкцию водосбросного сооружения на реке Шолаканкаты – 15 000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бюджетные кредиты в сумме – 44 541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для реализации мер социальной поддержки специалистов – 44 541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Главному специалисту аппарата Сырымского районного маслихата (А.Орашева) обеспечить государственную регистрацию данного решения в органах юстиции, его официальное опубликование в средствах массовой информации и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С.Токмамбетов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2016 года №8-1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№33-2</w:t>
            </w:r>
          </w:p>
        </w:tc>
      </w:tr>
    </w:tbl>
    <w:bookmarkStart w:name="z8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740"/>
        <w:gridCol w:w="1050"/>
        <w:gridCol w:w="1205"/>
        <w:gridCol w:w="5692"/>
        <w:gridCol w:w="28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3 849 406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3 463 137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3 463 137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3 463 137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3 860 354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2 003 617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1 797 805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1 623 262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 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 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органам местного самоуправления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за пределами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Финансирования (использования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получаемые местным исполнительным органом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