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bdc0" w14:textId="ef9b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Таскалинского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17 февраля 2016 года № 38-4. Зарегистрировано Департаментом юстиции Западно-Казахстанской области 17 марта 2016 года № 4298. Утратило силу решением Таскалинского районного маслихата Западно-Казахстанской области от 9 марта 2017 года № 11-4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Таскалинского районного маслихата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декабря 2015 года № 152 "О 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Таскалинского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Отменить решение Таскалинского районного маслихата от 22 декабря 2015 года № 36-6 "Об утверждении методики ежегодной оценки деятельности административных государственных служащих корпуса "Б" аппарата маслихата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Таскалинского районного маслихат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Нурмухамбетова 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Таскалинского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февраля 2016 года № 38-4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Таскалинского районного маслихата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аппарата Таскалинского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декабря 2015 года № 152 "О 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и определяет алгоритм оценки деятельности административных государственных служащих корпуса "Б" аппарата Таскалинского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главный специалист по кадровой работе аппарата маслихата Таскалинского района (далее - главный специалист по кадровой работе) согласно своей должностной инструкции организует работу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в соответствии с его функциональными обязанностями.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Главный специалист по кадровой работе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кадровой работе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главным специалистом по кадровой работе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с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с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служащие корпуса "Б", занимающие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главным специалистом по кадровой работе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главному специалисту по кадровой работе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Главный специалист по кадровой работе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40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кадровой работе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главным специалистом по кадровой работе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главный специалист по кадровой работе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42 - в редакции решения Таскалинского районного маслихата Западно-Казахстанской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 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аппарата маслихата Таскалинского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6208"/>
        <w:gridCol w:w="2329"/>
      </w:tblGrid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соответствия функциональным обязанностям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аппарата маслихата Таскалинского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016"/>
        <w:gridCol w:w="1719"/>
        <w:gridCol w:w="1719"/>
        <w:gridCol w:w="2016"/>
        <w:gridCol w:w="1719"/>
        <w:gridCol w:w="1720"/>
        <w:gridCol w:w="532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аппарата маслихата Таскалинского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аппарата маслихата Таскалинского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Таскалинского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