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db36" w14:textId="234d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24 декабря 2015 года № 36-2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15 апреля 2016 года № 2-1. Зарегистрировано Департаментом юстиции Западно-Казахстанской области 12 мая 2016 года № 4395. Утратило силу решением Таскалинского районного маслихата Западно-Казахстанской области от 27 января 2017 года № 10-6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Таскалинского районного маслихата Западно-Казахстанской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решения - в редакции решения Таскалинского районного маслихата Западно-Казахстанской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 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24 декабря 2015 года № 36-2 "О районном бюджете на 2016-2018 годы" (зарегистрированное в Реестре государственной регистрации нормативных правовых актов за № 4229, опубликованное 29 января 2016 года в газете "Екпін")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2016-2018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 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2 685 012 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 – 368 994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 – 1 536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 – 600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 – 2 313 882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2 794 803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25 583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49 334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23 751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0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-135 374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бюджета (использование профицита) – 135 374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49 334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-25 363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111 403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 целевые трансферты и бюджетные кредиты – 799 363 тысячи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реализацию государственного образовательного заказа в дошкольных организациях образования – 9 055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подразделений местных исполнительных органов агропромышленного комплекса – 5 218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установку дорожных знаков и указателей в местах расположения организаций, ориентированных на обслуживание инвалидов – 200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увеличение норм обеспечения инвалидов обязательными гигиеническими средствами – 5 579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переход на новую модель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 – 478 613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повышение уровня оплаты труда административных государственных служащих – 41 000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обследование психического здоровья детей и подростков и оказание психолого-медико-педагогической консультативной помощи населения – 15 450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ребенка (детей), переданного патронатным воспитателям – 6 363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установку систем видеонаблюдения в организациях образования района – 4 400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компьютеров для общеобразовательных школ – 18 816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детской юношеской спортивной школы района – 29 383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текущий ремонт и содержание автомобильных дорог районного значения – 22 000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на реализацию мер социальной поддержки специалистов – 49 334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обеспечения стабилизации экономики – 42 675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капитальный и средний ремонт автомобильных дорог районного значения и улиц населенных пунктов" – 71 277 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"9-1. Утвердить распределение трансфертов органам местного самоуправления на 2016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 решением Таскалинского районного маслихата Западно-Казахстанской области от 05.08.2016 </w:t>
      </w:r>
      <w:r>
        <w:rPr>
          <w:rFonts w:ascii="Times New Roman"/>
          <w:b w:val="false"/>
          <w:i w:val="false"/>
          <w:color w:val="ff0000"/>
          <w:sz w:val="28"/>
        </w:rPr>
        <w:t>№ 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2016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Фролов 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5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 год</w:t>
      </w:r>
    </w:p>
    <w:bookmarkEnd w:id="0"/>
    <w:bookmarkStart w:name="z5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1100"/>
        <w:gridCol w:w="1101"/>
        <w:gridCol w:w="5534"/>
        <w:gridCol w:w="3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2 685 012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2 794 803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289 876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1 643 069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1 439 511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1 396 384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1 315 966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 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 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165 654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191 373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-25 363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 декабря 2015 года № 36-2</w:t>
            </w:r>
          </w:p>
        </w:tc>
      </w:tr>
    </w:tbl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2016 год</w:t>
      </w:r>
    </w:p>
    <w:bookmarkEnd w:id="2"/>
    <w:bookmarkStart w:name="z5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2110"/>
        <w:gridCol w:w="7990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Мерекенский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