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2d26" w14:textId="5682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24 декабря 2015 года № 36-2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18 мая 2016 года № 3-3. Зарегистрировано Департаментом юстиции Западно-Казахстанской области 25 мая 2016 года № 4429. Утратило силу решением Таскалинского районного маслихата Западно-Казахстанской области от 27 января 2017 года № 10-6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Таскалинского районного маслихата Западно-Казахстанской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24 декабря 2015 года № 36-2 "О районном бюджете на 2016-2018 годы" (зарегистрированное в Реестре государственной регистрации нормативных правовых актов за № 4229, опубликованное 29 января 2016 года в газете "Екпін")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доходы – 2 684 012 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 – 368 994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 – 1 536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 – 600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 – 2 312 882 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 затраты – 2 793 803 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целевые трансферты и бюджетные кредиты – 798 363 тысячи тенге, в том числе на:";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"увеличение норм обеспечения инвалидов обязательными гигиеническими средствами – 4 579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решением Таскалинского районного маслихата Западно-Казахстанской области от 05.08.2016 </w:t>
      </w:r>
      <w:r>
        <w:rPr>
          <w:rFonts w:ascii="Times New Roman"/>
          <w:b w:val="false"/>
          <w:i w:val="false"/>
          <w:color w:val="ff0000"/>
          <w:sz w:val="28"/>
        </w:rPr>
        <w:t>№ 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Фролов 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мая 2016 года № 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36-2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0"/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100"/>
        <w:gridCol w:w="1101"/>
        <w:gridCol w:w="5534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2 684 012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2 312 882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2 312 882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2 312 882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2 793 803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1 645 762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1 442 204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1 399 077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1 318 659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 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-25 363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