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4025" w14:textId="6c14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17 февраля 2016 года № 38-4 "Об утверждении Методики оценки деятельности административных государственных служащих корпуса "Б" аппарата Таскалинского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5 августа 2016 года № 5-5. Зарегистрировано Департаментом юстиции Западно-Казахстанской области 12 августа 2016 года № 4511. Утратило силу решением Таскалинского районного маслихата Западно-Казахстанской области от 9 марта 2017 года № 11-4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Таскалинского районного маслихата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17 февраля 2016 года № 38-4 "Об утверждении Методики оценки деятельности административных государственных служащих корпуса "Б" аппарата Таскалинского районного маслихата" (зарегистрированное в Реестре государственной регистрации нормативных правовых актов № 4298, опубликованное 28 марта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Методике оценки деятельности административных государственных служащих корпуса "Б" аппарата Таскалинского районного маслихата, утвержденной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"42. Документы, указанные в пункте 39 настоящей Методики, а также подписанный протокол заседания Комиссии хранятся у главного специалиста по кадровой работе.".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Исполняющему обязанности руководителя аппарата Таскалинского районного маслихата (Бисалиев Б.)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Сарсенбаев 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