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81fcd" w14:textId="ec81f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2017-2019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Таскалинского районного маслихата Западно-Казахстанской области от 23 декабря 2016 года № 9-1. Зарегистрировано Департаментом юстиции Западно-Казахстанской области 11 января 2017 года № 4651. Утратило силу решением Таскалинского районного маслихата Западно-Казахстанской области от 12 февраля 2018 года № 21-6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Таскалинского районного маслихата Западно-Казахстанской области от 12.02.2018 </w:t>
      </w:r>
      <w:r>
        <w:rPr>
          <w:rFonts w:ascii="Times New Roman"/>
          <w:b w:val="false"/>
          <w:i w:val="false"/>
          <w:color w:val="000000"/>
          <w:sz w:val="28"/>
        </w:rPr>
        <w:t>№ 21-6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Таскалинский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 Утвердить районный бюджет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 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доходы – 3 936 894 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 – 493 372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 – 2 814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 – 11 799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 – 3 428 909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затраты – 4 046 189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чистое бюджетное кредитование – 58 153 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 – 85 087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 – 26 934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 сальдо по операциям с финансовыми активами – 0 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 – 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 – 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 дефицит (профицит) бюджета – -167 448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 финансирование дефицита (использование профицита) бюджета – 194 382 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85 087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средств– 109 295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Таскалинского районного маслихата Западно-Казахстанской области от 09.03.2017 </w:t>
      </w:r>
      <w:r>
        <w:rPr>
          <w:rFonts w:ascii="Times New Roman"/>
          <w:b w:val="false"/>
          <w:i w:val="false"/>
          <w:color w:val="000000"/>
          <w:sz w:val="28"/>
        </w:rPr>
        <w:t>№ 11-3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с изменениями, внесенными решениями Таскалинского районного маслихата Западно-Казахстанской области от 08.06.2017 </w:t>
      </w:r>
      <w:r>
        <w:rPr>
          <w:rFonts w:ascii="Times New Roman"/>
          <w:b w:val="false"/>
          <w:i w:val="false"/>
          <w:color w:val="000000"/>
          <w:sz w:val="28"/>
        </w:rPr>
        <w:t>№ 13-1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27.07.2017 </w:t>
      </w:r>
      <w:r>
        <w:rPr>
          <w:rFonts w:ascii="Times New Roman"/>
          <w:b w:val="false"/>
          <w:i w:val="false"/>
          <w:color w:val="000000"/>
          <w:sz w:val="28"/>
        </w:rPr>
        <w:t>№ 14-3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10.10.2017 </w:t>
      </w:r>
      <w:r>
        <w:rPr>
          <w:rFonts w:ascii="Times New Roman"/>
          <w:b w:val="false"/>
          <w:i w:val="false"/>
          <w:color w:val="000000"/>
          <w:sz w:val="28"/>
        </w:rPr>
        <w:t>№ 16-1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 от 14.12.2017 </w:t>
      </w:r>
      <w:r>
        <w:rPr>
          <w:rFonts w:ascii="Times New Roman"/>
          <w:b w:val="false"/>
          <w:i w:val="false"/>
          <w:color w:val="000000"/>
          <w:sz w:val="28"/>
        </w:rPr>
        <w:t>№ 19-1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 Поступления в районный бюджет на 2017 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9 декабря 2016 года № 8-2 "Об областном бюджете на 2017-2019 годы" (зарегистрированное в Реестре государственной регистрации нормативных правовых актов № 4628) 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 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 Принять к сведению и руководству </w:t>
      </w:r>
      <w:r>
        <w:rPr>
          <w:rFonts w:ascii="Times New Roman"/>
          <w:b w:val="false"/>
          <w:i w:val="false"/>
          <w:color w:val="000000"/>
          <w:sz w:val="28"/>
        </w:rPr>
        <w:t>статью 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29 ноября 2016 года "О республиканском бюджете на 2017-2019 годы".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Установить на 2017 год норматив распределения доходов, для обеспечения сбалансированности районного бюджета, по следующим подклассам доходов: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индивидуальный подоходный налог зачисляется в районный бюджет в размере 100%;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социальный налог зачисляется в районный бюджет в размере 100%.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 Деньги от реализации товаров и услуг, предоставляемых государственными учреждениями, подведомственных местным исполнительным органам, используются ими в порядке, определяемом Бюджетным кодексом Республики Казахстан и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 Учесть в районном бюджете на 2017 год следующие поступления: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целевые трансферты и бюджетный кредит из республиканского бюджета – 493 604 тысячи тенге, в том числе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увеличение норм обеспечения инвалидов обязательными гигиеническими средствами – 6 334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внедрение обусловленной денежной помощи по проекту "Өрлеу" – 5 590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частичное субсидирование заработной платы – 4 223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молодежную практику – 11 572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доплату учителям за замещение на период обучения основного сотрудника – 2 586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установку дорожных знаков и указателей в местах расположения организаций, ориентированных на обслуживание инвалидов – 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реконструкцию водопровода села Амангельды Таскалинского района Западно-Казахстанской области – 60 000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реконструкцию водопровода села Мерей Таскалинского района Западно-Казахстанской области – 204 344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реконструкцию водопровода села Чижа-2 Таскалинского района Западно-Казахстанской области – 113 830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реализацию мер социальной поддержки специалистов – 85 087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целевые трансферты из областного бюджета – 691 485 тысяч тенге, в том числе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капитальный ремонт здания лечебно-оздоровительного лагеря "Шұғыла" в селе Таскала Таскалинского района Западно-Казахстанской области – 10 017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повышение квалификаций учителей на языковых курсах в целях реализации Дорожной карты "Развитие трехъязычного образования" – 16 905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приобретение учебников, в связи введением новых образовательных программ в детском дошкольном образовании, перевыпуском новых учебников для предшкольный подготовки, 1, 2, 5, 7 классов – 63 066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капитальный ремонт дорог улиц села Таскала Таскалинского района Западно-Казахстанской области – 245 496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участка дороги по улице Жаксыгулова села Таскала Таскалинского района Западно-Казахстанской области – 55 418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участка дороги по улице Шамова села Таскала Таскалинского района Западно-Казахстанской области – 59 617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внедрение в учебный процесс общеобразовательных школ элективного курса "Робототехника" и на приобретение дополнительных элементов к комплекту робототехника – 7 378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мультимедийного оборудования для малокомплектных школ и дополнительных элементов к комплекту – 1 209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учащихся качественной питьевой водой (приобретение диспенсеров, бутилированной воды, установку фонтанчиков) – 2 178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внедрение системы "Е-Халық" – 1 260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краткосрочное профессиональное обучение рабочих кадров по востребованным на рынке труда профессиям, включая обучение в мобильных центрах (По программе продуктивной занятости) – 17 694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доучивание направленных на профессиональную подготовку – 1 889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участка дороги по улице Маметовой села Таскала, Таскалинского района Западно-Казахстанской области – 119 119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реконструкцию водопровода села Мерей Таскалинского района Западно-Казахстанской области – 51 087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организацию молодежной практики для занятости молодежи – 1 988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установку дорожных знаков и указателей в местах расположения организаций, ориентированных на обслуживание инвалидов – 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реконструкцию водопровода села Чижа-2 Таскалинского района Западно-Казахстанской области – 28 465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разработку проектно-сметной документации с государственной экспертизой на "Капитальный ремонт дорог северной части села Таскала Таскалинского района Западно-Казахстанской области" – 8 661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субвенции – 2 328 907 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решениями Таскалинского районного маслихата Западно-Казахстанской области от 09.03.2017 </w:t>
      </w:r>
      <w:r>
        <w:rPr>
          <w:rFonts w:ascii="Times New Roman"/>
          <w:b w:val="false"/>
          <w:i w:val="false"/>
          <w:color w:val="000000"/>
          <w:sz w:val="28"/>
        </w:rPr>
        <w:t>№ 11-3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08.06.2017 </w:t>
      </w:r>
      <w:r>
        <w:rPr>
          <w:rFonts w:ascii="Times New Roman"/>
          <w:b w:val="false"/>
          <w:i w:val="false"/>
          <w:color w:val="000000"/>
          <w:sz w:val="28"/>
        </w:rPr>
        <w:t>№ 13-1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27.07.2017 </w:t>
      </w:r>
      <w:r>
        <w:rPr>
          <w:rFonts w:ascii="Times New Roman"/>
          <w:b w:val="false"/>
          <w:i w:val="false"/>
          <w:color w:val="000000"/>
          <w:sz w:val="28"/>
        </w:rPr>
        <w:t>№ 14-3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10.10.2017 </w:t>
      </w:r>
      <w:r>
        <w:rPr>
          <w:rFonts w:ascii="Times New Roman"/>
          <w:b w:val="false"/>
          <w:i w:val="false"/>
          <w:color w:val="000000"/>
          <w:sz w:val="28"/>
        </w:rPr>
        <w:t>№ 16-1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14.12.2017 </w:t>
      </w:r>
      <w:r>
        <w:rPr>
          <w:rFonts w:ascii="Times New Roman"/>
          <w:b w:val="false"/>
          <w:i w:val="false"/>
          <w:color w:val="000000"/>
          <w:sz w:val="28"/>
        </w:rPr>
        <w:t>№ 19-1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 Утвердить резерв местного исполнительного органа района на 2017 год в размере 10 160 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 Установить гражданским служащим здравоохранения, социального обеспечения, образования, культуры, спорта и ветеринарии, работающим в сельской местности, согласно перечню должностей специалистов, определенных в соответствии с трудовым законодательством Республики Казахстан повышение на 25% должностных окладов по сравнению со ставками гражданских служащих, занимающимися этими видами деятельности в городских условиях, с 1 января 2017 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9. Утвердить перечень местных бюджетных программ, не подлежащих секвестрированию в процессе исполнения районного бюджета на 2017 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10. Утвердить распределение трансфертов органам местного самоуправления на 2017 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 Руководителю аппарата Таскалинского районного маслихата (Ержигитова Т.)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в электронном виде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 Настоящее решение вводится в действие с 1 января 2017 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Газез Д.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Рахимов 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 декабря 2016 года №9-1</w:t>
            </w:r>
          </w:p>
        </w:tc>
      </w:tr>
    </w:tbl>
    <w:bookmarkStart w:name="z5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 год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Таскалинского районного маслихата Западно-Казахстанской области от 14.12.2017 </w:t>
      </w:r>
      <w:r>
        <w:rPr>
          <w:rFonts w:ascii="Times New Roman"/>
          <w:b w:val="false"/>
          <w:i w:val="false"/>
          <w:color w:val="ff0000"/>
          <w:sz w:val="28"/>
        </w:rPr>
        <w:t>№ 19-1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bookmarkStart w:name="z5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8"/>
        <w:gridCol w:w="788"/>
        <w:gridCol w:w="1070"/>
        <w:gridCol w:w="1070"/>
        <w:gridCol w:w="5825"/>
        <w:gridCol w:w="27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3 936 894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493 372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142 403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142 403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122 487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122 487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217 219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192 336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работы и услуги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3 428 909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3 428 909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3 428 909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4 046 189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281 626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218 958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60 747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60 747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140 968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140 093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62 169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38 287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1 835 254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143 396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139 093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129 803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1 552 864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53 995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53 995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1 498 869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1 416 586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82 283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138 994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138 994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73 532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54 288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208 022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31 302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152 143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152 143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67 443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38 783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24 577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553 186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486 485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473 421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473 421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53 343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357 619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187 828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187 828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187 828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94 370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85 029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84 216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65 609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111 840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79 941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64 560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43 948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631 022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630 422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619 170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122 966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496 204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58 153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26 934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 Дефицит (профицит) бюджета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-167 448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194 382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109 295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 декабря 2016 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9-1</w:t>
            </w:r>
          </w:p>
        </w:tc>
      </w:tr>
    </w:tbl>
    <w:bookmarkStart w:name="z5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 год</w:t>
      </w:r>
    </w:p>
    <w:bookmarkEnd w:id="3"/>
    <w:bookmarkStart w:name="z6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"/>
        <w:gridCol w:w="843"/>
        <w:gridCol w:w="1145"/>
        <w:gridCol w:w="1145"/>
        <w:gridCol w:w="5673"/>
        <w:gridCol w:w="26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2 986 258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513 141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153 141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153 141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125 720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125 720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223 700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работы и услуги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2 467 917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2 467 917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2 467 917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2 986 258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261 329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222 314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64 375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64 375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140 067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140 067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37 782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21 431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21 431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10 702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8 354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8 354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5 038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3 316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1 817 774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156 556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156 556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147 444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9 112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1 605 412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50 457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50 457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1 554 955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1 468 092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86 863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55 806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55 806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9 569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17 611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4 087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182 657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28 732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21 491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6 074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11 790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3 627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7 241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7 241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125 876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125 876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12 089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28 049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28 049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50 179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24 228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19 928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19 928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377 423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218 409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218 409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218 409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9 503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9 503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5 686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3 817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100 220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90 387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88 903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49 291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35 565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12 896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22 669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122 640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92 228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15 776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15 776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76 452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9 118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53 879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11 685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11 685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11 685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18 727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18 727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18 727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11 467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11 467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11 467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11 467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86 908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85 556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11 034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11 034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74 522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74 522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10 895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10 895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10 895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28 368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17 674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17 674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10 694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10 694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25 264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25 264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25 264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25 264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 декабря 2016 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9-1</w:t>
            </w:r>
          </w:p>
        </w:tc>
      </w:tr>
    </w:tbl>
    <w:bookmarkStart w:name="z6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 год</w:t>
      </w:r>
    </w:p>
    <w:bookmarkEnd w:id="5"/>
    <w:bookmarkStart w:name="z6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8"/>
        <w:gridCol w:w="878"/>
        <w:gridCol w:w="1194"/>
        <w:gridCol w:w="1194"/>
        <w:gridCol w:w="5394"/>
        <w:gridCol w:w="27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3 065 082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523 895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159 286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159 286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129 039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129 039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224 500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работы и услуги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9 070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6 470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2 535 787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2 535 787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2 535 787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3 065 082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268 227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228 182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18 344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18 344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66 074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66 074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143 764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143 764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38 779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16 782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16 782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21 997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21 997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10 984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8 574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8 574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5 171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1 864 838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160 626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160 626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151 336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9 290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1 641 525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50 623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50 623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1 590 902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1 503 746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87 156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62 687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62 687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18 826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29 662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186 701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28 875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21 491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6 074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11 790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3 627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7 384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7 384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129 037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129 037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32 845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12 408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42 904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19 217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28 789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28 789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28 146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51 819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24 868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4 414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4 414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20 454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20 454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14 951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14 951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14 951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383 040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219 830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219 830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219 830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9 755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9 755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5 837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3 918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102 864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10 092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10 092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92 772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91 249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50 591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36 503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13 236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23 267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14 088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14 088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130 242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99 027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16 192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16 192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82 835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13 672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55 301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9 184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11 994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11 994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11 994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19 221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19 221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19 221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11 769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11 769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11 769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11 769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90 563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89 176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77 851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77 851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11 183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11 183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11 183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29 117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18 141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18 141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10 976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10 976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 декабря 2016 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9-1</w:t>
            </w:r>
          </w:p>
        </w:tc>
      </w:tr>
    </w:tbl>
    <w:bookmarkStart w:name="z6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секвестрированию в процессе исполнения районного бюджета на 2017 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7"/>
        <w:gridCol w:w="1080"/>
        <w:gridCol w:w="2278"/>
        <w:gridCol w:w="2278"/>
        <w:gridCol w:w="49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 образование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 декабря 2016 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№9-1</w:t>
            </w:r>
          </w:p>
        </w:tc>
      </w:tr>
    </w:tbl>
    <w:bookmarkStart w:name="z6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на 2017 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56"/>
        <w:gridCol w:w="2474"/>
        <w:gridCol w:w="7270"/>
      </w:tblGrid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8 800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Актауский сельский округ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 сельский округ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Достыкский сельский округ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сельский округ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Косщинский сельский округ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Мерейский сельский округ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Мерекенский сельский округ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Таскалинский сельский округ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3 772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Чижинский сельский округ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