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432a" w14:textId="77e4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Мерейского сельского округа Таскалинского района Западно-Казахстанской области от 25 апреля 2016 года № 5. Зарегистрировано Департаментом юстиции Западно-Казахстанской области 5 мая 2016 года № 4381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 июля 2002 года, на основании представления руководителя государственного учреждения "Таскалинская районная территориальная инспекция Комитета ветеринарного контроля и надзора" Министерства сельского хозяйства Республики Казахстан от 2 декабря 2015 года № 304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Снять ограничительные мероприятия на территории села Тогайлы Мерейского сельского округа Таскалинского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Мерейского сельского округа (С. Н. Ергалиев)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решения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Мерейского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Ташимов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