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0160" w14:textId="3ec0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9 февраля 2016 года № 37. Зарегистрировано Департаментом юстиции Западно-Казахстанской области 2 марта 2016 года № 4281. Утратило силу постановлением акимата Теректинского района Западно-Казахстанской области от 28 февраля 2017 года №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Теректинского района Западно-Казахстанской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 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государственный образовательный заказ на дошкольное воспитание и обучение, размер подушевого финансирования и родительской платы на 2016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Теректинского района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20 июля 2015 года № 228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 год" (зарегистрированное в Реестре государственной регистрации нормативных правовых актов № 3987, опубликованное 20 августа 2015 года в газете "Уральская газета").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А.Тукжанова.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Теректинского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февраля 2016 года № 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073"/>
        <w:gridCol w:w="3889"/>
        <w:gridCol w:w="1002"/>
        <w:gridCol w:w="2129"/>
        <w:gridCol w:w="1690"/>
        <w:gridCol w:w="1647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П-н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тивно-территориальное расположение организаций дошкольного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воспитанников организаций дошкольного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ственный образо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вательный заказ на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подушевого финансирова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 в дошкольных организация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Размер родительской платы в дошкольных организациях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Дошкольная организация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"Ақжелкен"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"Ақбота"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Анкаты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"Балдырған"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"Жұлдыз"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"Назерке"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Шагатай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"Бөбек"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Сарыомир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"Өркен"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"Айгөлек"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Покатиловка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"Қызғалдақ" государственного 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"Бүлдіршін"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Дошкольная организация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"Бәйтерек" на 290-мест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