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f2a1" w14:textId="569f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Теректинского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29 апреля 2016 года № 3-4. Зарегистрировано Департаментом юстиции Западно-Казахстанской области 20 мая 2016 года № 4417. Утратило силу решением Теректинского районного маслихата Западно-Казахстанской области от 14 марта 2017 года № 10-2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Теректинского районного маслихата Западно-Казахстанской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2015 года № 12705),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Теректинского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(В.Мустивко)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Теректинского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апреля 2016 года №3-4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Теректинского районного маслихата"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Теректинского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2015 года № 12705), и определяет алгоритм оценки деятельности административных государственных служащих корпуса "Б" государственного учреждения "Аппарат Теректинского районного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главный специалист в должностные обязанности которого входит ведение кадровой работы государственного учреждения "Аппарат Теректинского районного маслихата" (далее - главный специалист).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Индивидуальный план составляется в двух экземплярах. Один экземпляр передается главному специалисту. Второй экземпляр находится у руководителя государственного учреждения "Аппарат Теректинского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Главный специалист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 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 (или)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Поощряемые показатели и виды деятельности определяются государственными органами исходя из специфики и распределяются по пятиуровневой шкале в порядке возрастания объема и сложности осуществляемой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Непосредственный руководитель с учетом представленных главным специалистом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 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 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 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29 настоящей Методики, определяется главным специалистом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 Заполненные оценочные листы направляются главному специалисту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 Главный специалист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 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 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 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 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значению "неудовлетворительно" (менее 80 баллов) присваиваются 2 балла,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значению "удовлетворительно" (от 80 до 105 баллов) – 3 балла,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значению "эффективно" (от 106 до 130 (включительно) баллов) – 4 балла,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 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 Главный специалист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при допущении ошибки главным специалистом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 Главный специалист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 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 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 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 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 маслихата"</w:t>
            </w:r>
          </w:p>
        </w:tc>
      </w:tr>
    </w:tbl>
    <w:bookmarkStart w:name="z1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соответствия функциональным обязанностям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Служащий:                                     Непосредственный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            Ф.И.О. (при его наличии)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дата: ______________________________            дата: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подпись: ___________________________            подпись: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 маслихата"</w:t>
            </w:r>
          </w:p>
        </w:tc>
      </w:tr>
    </w:tbl>
    <w:bookmarkStart w:name="z1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bookmarkStart w:name="z15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984"/>
        <w:gridCol w:w="1723"/>
        <w:gridCol w:w="1723"/>
        <w:gridCol w:w="1984"/>
        <w:gridCol w:w="1723"/>
        <w:gridCol w:w="1724"/>
        <w:gridCol w:w="469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Служащий:                                     Непосредственный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__________________      Ф.И.О. (при его наличии)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дата: _______________________________      дата: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подпись: ___________________________            подпись: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 маслихата"</w:t>
            </w:r>
          </w:p>
        </w:tc>
      </w:tr>
    </w:tbl>
    <w:bookmarkStart w:name="z1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bookmarkStart w:name="z17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9"/>
        <w:gridCol w:w="889"/>
        <w:gridCol w:w="4338"/>
        <w:gridCol w:w="2003"/>
        <w:gridCol w:w="2003"/>
        <w:gridCol w:w="998"/>
      </w:tblGrid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Служащий:                                     Непосредственный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__________________      Ф.И.О. (при его наличии)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дата: _______________________________      дата: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подпись: ___________________________            подпись: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 маслихата"</w:t>
            </w:r>
          </w:p>
        </w:tc>
      </w:tr>
    </w:tbl>
    <w:bookmarkStart w:name="z18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bookmarkStart w:name="z18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260"/>
        <w:gridCol w:w="4646"/>
        <w:gridCol w:w="3134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 маслихата"</w:t>
            </w:r>
          </w:p>
        </w:tc>
      </w:tr>
    </w:tbl>
    <w:bookmarkStart w:name="z19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bookmarkStart w:name="z20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6245"/>
        <w:gridCol w:w="2551"/>
        <w:gridCol w:w="1442"/>
      </w:tblGrid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 Ф.И.О. – Фамилия, имя, отчество.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