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fb4b" w14:textId="18ff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23 декабря 2016 года № 9-1. Зарегистрировано Департаментом юстиции Западно-Казахстанской области 13 января 2016 года № 4661. Утратило силу решением Теректинского районного маслихата Западно-Казахстанской области от 14 февраля 2018 года № 19-1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 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7 175 369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1 113 207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21 660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20 497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6 020 005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7 439 934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151 490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187 193 тысячи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35 703 тысячи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-416 055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416 055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187 193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35 703 тысячи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264 565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17.10.2017 </w:t>
      </w:r>
      <w:r>
        <w:rPr>
          <w:rFonts w:ascii="Times New Roman"/>
          <w:b w:val="false"/>
          <w:i w:val="false"/>
          <w:color w:val="000000"/>
          <w:sz w:val="28"/>
        </w:rPr>
        <w:t>№ 15-1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01.01.2017); с изменениями, внесенным решением Теректинского районного маслихата Западно-Казахстанской области от 13.12.2017 </w:t>
      </w:r>
      <w:r>
        <w:rPr>
          <w:rFonts w:ascii="Times New Roman"/>
          <w:b w:val="false"/>
          <w:i w:val="false"/>
          <w:color w:val="000000"/>
          <w:sz w:val="28"/>
        </w:rPr>
        <w:t>№ 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2017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 ноября 2016 года "О республиканском бюджете на 2017-2019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9 декабря 2016 года №8-2 "Об областном бюджете на 2017-2019 годы" (зарегистрированное в Реестре государственной регистрации нормативных правовых актов №4628)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 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2017-2019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Учесть в районном бюджете на 2017 год поступление целевых трансфертов и кредитов из вышестоящего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из республиканского бюджета в общей сумме 783 259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5 250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оказание услуг специалиста жестового языка – 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введение обусловленной денежной помощи по проекту "Өрлеу" - 12 251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частичное субсидирование заработной платы – 6 588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молодежную практику – 14 295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1 270 тысяч тенге;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– 110 тысяч тенге;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линии электроснабжения проекта детальной планировки в селе Жана Омир – 70 573 тысячи тенге;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Новопавловка – 162 722 тысячи тенге;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Акжаик – 182 381 тысяча тенге;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Анката – 140 406 тысяч тенге;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187 193 тысячи тенге;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1 148 262 тысячи тенге: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Дорожной карты развития трехъязычного образования, на повышение квалификации учителей на языковых курсах – 38 123 тысячи тенге;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с введением новых образовательных программ в детских дошкольных организациях, выпуском новых учебников для 1, 2, 5, 7 классов – 133 455 тысяч тенге;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линии электроснабжения проекта детальной планировки в селе Жана Омир – 24 508 тысяч тенге;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Аксуат – 145 793 тысячи тенге;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к 62 домам в селе Сарыомир – 26 214 тысяч тенге;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общей средней общеобразовательной школы имени Х.Есенжанова села Сарыомир Теректинского района Западно-Казахстанской области – 153 289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завершение обучения направленных на профессиональное обучение – 1 889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профессиям, включая обучение в мобильных центрах (По программе продуктивной занятости) – 38 393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шестнадцати арендных жилых домов в селе Федоровка Теректинского района Западно-Казахстанской области – 113 913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внедрения элективного курса "Робототехника" и на приобретение дополнительных элементов к комплекту робототехника – 5 170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учащихся качественной питьевой водой (приобретение диспенсеров, бутилированной воды, установка фонтанчиков) – 5 098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"Е-Халық" - 1 112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улицы Тәуелсіздік в селе Федоровка Теректинского района Западно-Казахстанской области – 280 732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автомобильной дороги от республиканской трассы "Подстепное – Федоровка - граница Российской Федерации" до станции Алгабас – 100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"Газоснабжение населенных пунктов Теректинского района Западно-Казахстанской области" – 22 863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Новопавловка – 40 681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Акжаик – 45 596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Анката – 35 102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молодежной практики для обеспечения занятости молодҰжи – 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8 500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– 123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общей средней общеобразовательной школы имени Х.Есенжанова села Сарыомир Теректинского района Западно-Казахстанской области – 25 608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Теректинского районного маслихата Западно-Казахстанской области от 14.03.2017 </w:t>
      </w:r>
      <w:r>
        <w:rPr>
          <w:rFonts w:ascii="Times New Roman"/>
          <w:b w:val="false"/>
          <w:i w:val="false"/>
          <w:color w:val="000000"/>
          <w:sz w:val="28"/>
        </w:rPr>
        <w:t>№ 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09.06.2017 </w:t>
      </w:r>
      <w:r>
        <w:rPr>
          <w:rFonts w:ascii="Times New Roman"/>
          <w:b w:val="false"/>
          <w:i w:val="false"/>
          <w:color w:val="000000"/>
          <w:sz w:val="28"/>
        </w:rPr>
        <w:t>№ 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17.10.2017 </w:t>
      </w:r>
      <w:r>
        <w:rPr>
          <w:rFonts w:ascii="Times New Roman"/>
          <w:b w:val="false"/>
          <w:i w:val="false"/>
          <w:color w:val="000000"/>
          <w:sz w:val="28"/>
        </w:rPr>
        <w:t>№ 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13.12.2017 </w:t>
      </w:r>
      <w:r>
        <w:rPr>
          <w:rFonts w:ascii="Times New Roman"/>
          <w:b w:val="false"/>
          <w:i w:val="false"/>
          <w:color w:val="000000"/>
          <w:sz w:val="28"/>
        </w:rPr>
        <w:t>№ 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2017 год предусмотрен возврат неиспользованных (недоиспользованных) целевых трансфертов в сумме 86 843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Теректинского районного маслихата Западно-Казахстанской области от 14.03.2017 </w:t>
      </w:r>
      <w:r>
        <w:rPr>
          <w:rFonts w:ascii="Times New Roman"/>
          <w:b w:val="false"/>
          <w:i w:val="false"/>
          <w:color w:val="000000"/>
          <w:sz w:val="28"/>
        </w:rPr>
        <w:t>№ 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Предусмотреть в районном бюджете на 2017 год поступление субвенции передаваемой из областного бюджета в сумме 4 275 677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Установить на 2017 год норматив распределения доходов, для обеспечения сбалансированности местного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 зачисляется в районный бюджет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 зачисляется в районный бюджет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 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Установить на 2017 год размеры трансфертов, передаваемых из районного бюджета органам местного самоуправления, в общей сумме 102 857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Теректинского районного маслихата Западно-Казахстанской области от 13.12.2017 </w:t>
      </w:r>
      <w:r>
        <w:rPr>
          <w:rFonts w:ascii="Times New Roman"/>
          <w:b w:val="false"/>
          <w:i w:val="false"/>
          <w:color w:val="000000"/>
          <w:sz w:val="28"/>
        </w:rPr>
        <w:t>№ 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Утвердить резерв местного исполнительного органа района на 2017 год в размере 25 692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Теректинского районного маслихата Западно-Казахстанской области от 13.12.2017 </w:t>
      </w:r>
      <w:r>
        <w:rPr>
          <w:rFonts w:ascii="Times New Roman"/>
          <w:b w:val="false"/>
          <w:i w:val="false"/>
          <w:color w:val="000000"/>
          <w:sz w:val="28"/>
        </w:rPr>
        <w:t>№ 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 районном бюджете на 2017 год поступление сумм погашения бюджетных кредитов в общей сумме 35 703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Теректинского районного маслихата Западно-Казахстанской области от 14.03.2017 </w:t>
      </w:r>
      <w:r>
        <w:rPr>
          <w:rFonts w:ascii="Times New Roman"/>
          <w:b w:val="false"/>
          <w:i w:val="false"/>
          <w:color w:val="000000"/>
          <w:sz w:val="28"/>
        </w:rPr>
        <w:t>№ 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9-2. Предусмотреть в районном бюджете на 2017 год погашение бюджетных кредитов в областной бюджет в сумме 35 703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9-2 в соответствии с решением Теректинского районного маслихата Западно-Казахстанской области от 14.03.2017 </w:t>
      </w:r>
      <w:r>
        <w:rPr>
          <w:rFonts w:ascii="Times New Roman"/>
          <w:b w:val="false"/>
          <w:i w:val="false"/>
          <w:color w:val="000000"/>
          <w:sz w:val="28"/>
        </w:rPr>
        <w:t>№ 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финансирующимся из республиканского и местных бюджетов,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Предусмотреть в районном бюджете на 2017 год предоставление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 Утвердить перечень местных бюджетных программ, не подлежащих секвестру в процессе исполнения местного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Руководителю аппарата районного маслихата (В. 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районного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№9-1</w:t>
            </w:r>
          </w:p>
        </w:tc>
      </w:tr>
    </w:tbl>
    <w:bookmarkStart w:name="z6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13.12.2017 </w:t>
      </w:r>
      <w:r>
        <w:rPr>
          <w:rFonts w:ascii="Times New Roman"/>
          <w:b w:val="false"/>
          <w:i w:val="false"/>
          <w:color w:val="ff0000"/>
          <w:sz w:val="28"/>
        </w:rPr>
        <w:t>№ 17-1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7 175 369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1 113 207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6 020 005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6 020 005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7 439 934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4 023 615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3 256 941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3 025 523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1 180 210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834 744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-416 055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№9-1</w:t>
            </w:r>
          </w:p>
        </w:tc>
      </w:tr>
    </w:tbl>
    <w:bookmarkStart w:name="z6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5 696 414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1 125 503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4 554 251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4 554 251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5 696 414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3 866 029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3 456 091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3 417 358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3 223 779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№9-1</w:t>
            </w:r>
          </w:p>
        </w:tc>
      </w:tr>
    </w:tbl>
    <w:bookmarkStart w:name="z6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5 838 842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1 159 633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4 662 549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4 662 549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5 838 842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3 952 628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3 537 886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3 498 705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№9-1</w:t>
            </w:r>
          </w:p>
        </w:tc>
      </w:tr>
    </w:tbl>
    <w:bookmarkStart w:name="z6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трансфертов, передаваемых из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органам местного самоуправления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Теректинского районного маслихата Западно-Казахстанской области от 13.12.2017 </w:t>
      </w:r>
      <w:r>
        <w:rPr>
          <w:rFonts w:ascii="Times New Roman"/>
          <w:b w:val="false"/>
          <w:i w:val="false"/>
          <w:color w:val="ff0000"/>
          <w:sz w:val="28"/>
        </w:rPr>
        <w:t>№ 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1404"/>
        <w:gridCol w:w="7878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Аксогумский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Анкатинский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Подстепновский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Узункульский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Шагатайский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№9-1</w:t>
            </w:r>
          </w:p>
        </w:tc>
      </w:tr>
    </w:tbl>
    <w:bookmarkStart w:name="z7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2017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