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d8f5" w14:textId="deed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Чингирлауского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21 апреля 2016 года № 2-5. Зарегистрировано Департаментом юстиции Западно-Казахстанской области 3 мая 2016 года № 4373. Утратило силу решением маслихата Чингирлауского района Западно-Казахстанской области от 9 марта 2017 года № 12-2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Чингирлауского района Западно-Казахстанской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№ 12705),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Чингирлауского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Уразгалиев)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Казенов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апреля 2016 года № 2-5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 "Аппарат Чингирлауского районного маслихата"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Методика оценки деятельности административных государственных служащих корпуса "Б" государственного учреждения "Аппарат Чингирлауского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№ 12705) и определяет алгоритм оценки деятельности административных государственных служащих корпуса "Б" государственного учреждения "Аппарат Чингирлауского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 служащих корпуса "Б" 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главный специалист в должностные обязанности которого входит ведение кадровой работы государственного учреждения "Аппарат Чингирлауского районного маслихата" (далее - главный специалист).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Индивидуальный план составляется в двух экземплярах. Один экземпляр передается главному специалисту. Второй экземпляр находится у руководителя аппарат Чингирлауского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Главный специалист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Поощряемые показатели и виды деятельности определяются государственными органами исходя из специфики и распределяются пятиуровневой шкале в порядке возрастания объема и сложности осуществляемой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нарушения сроков исполнения поручений вышестоящих органов, руководствагосударственного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главным специалистом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29 настоящей Методики,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 Заполненные оценочные листы направляются главному специалисту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Главный специалист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22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 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40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 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 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заполненный лист круговой оценки 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 допущении ошибки главным специалистом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Главный специалист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 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 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служащего корпуса "Б"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 (при его наличии) 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 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 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 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 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132"/>
        <w:gridCol w:w="4383"/>
        <w:gridCol w:w="1570"/>
        <w:gridCol w:w="1570"/>
        <w:gridCol w:w="1008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 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 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Лист круговой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Протокол заседания комиссии по оценке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 (годовая)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1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омиссией результатов оценки 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