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a2e8" w14:textId="b8ea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4 августа 2016 года № 98. Зарегистрировано Департаментом юстиции Западно-Казахстанской области 9 августа 2016 года № 4506. Утратило силу постановлением акимата Чингирлауского района Западно-Казахстанской области от 12 апреля 2019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Чингирлауского района Западно-Казахстанской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 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от 30 июля 2013 года № 145 (зарегистрированное в Реестре государственной регистрации нормативных правовых актов за № 3336, опубликованное 7 сентября 2013 года в газете "Серпін").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и службы управления персоналом (кадровой службы) аппарата акима Чингирлауского района (Нурушев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