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2aa4" w14:textId="8d72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24 декабря 2015 года № 38-2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11 августа 2016 года № 6-3. Зарегистрировано Департаментом юстиции Западно-Казахстанской области 18 августа 2016 года № 4520. Утратило силу решением Чингирлауского районного маслихата Западно-Казахстанской области от 9 июня 2017 года № 13-5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Чингирлауского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 13-5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 декабря 2015 года № 38-2 "О районном бюджете на 2016-2018 годы" (зарегистрированное в Реестре государственной регистрации нормативных правовых актов № 4233, опубликованное 1 февраля 2016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2 832 085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288 874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6 609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4 517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2 532 085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2 851 605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45 038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63 630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18 592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-64 558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64 558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63 630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27 943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28 871 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 Учесть в районном бюджете на 2016 год поступление целевых трансфертов и кредитов из республиканского бюджета в общей сумме 673 854 тысячи тенге:";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реализацию государственного образовательного заказа в дошкольных организациях образования – 27 774 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 – 403 180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 Учесть в районном бюджете на 2016 год поступление целевых трансфертов из областного бюджета в общей сумме 337 240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противопожарного инвентаря, установку пожарной сигнализации, обработку чердачных деревянных конструкции кровель огнезащитным составом для школ Чингирлауского района – 12 071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 – 7 045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 – 19 203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 – 10 872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систем видеонаблюдения в организациях образования – 7 600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компьютеров для общеобразовательных школ – 6 144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противопожарного инвентаря, установку пожарной сигнализации, обработку чердачных деревянных конструкции кровель огнезащитным составом для объектов культуры Чингирлауского района – 11 350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26 085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в селе Кайынды Чингирлауского района – 16 448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в селе Алмазный Чингирлауского района – 59 749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в селе Лубенка Чингирлауского района – 65 132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в селе Карагаш Чингирлауского района – 29 992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в селе Сегизсай Чингирлауского района – 10 285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котельной детского сада "Бобек" в селе Шынгырлау Чингирлауского района – 5 533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услуг по использованию комплекса виртуального обучения по программе подготовки к единым национальным тестам "iTest", "BilimLand", "iMektep" – 760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проекта превенции суицида среди несовершеннолетних – 409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полиязычия в школах – 3 623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в учебный процесс общеобразовательных школ элективного курса "Робототехника" – 14 915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здания средней общеобразовательной школы в селе Алмазное Чингирлауского района (корректировка) – 21 119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возмещение владельцам 50 процентов стоимости изымаемых и уничтожаемых больных животных – 8 905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 На 31 декабря 2016 года лимит долга местного исполнительного органа района составляет 384 857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2016 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Калниязов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августа 2016 года № 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38-2</w:t>
            </w:r>
          </w:p>
        </w:tc>
      </w:tr>
    </w:tbl>
    <w:bookmarkStart w:name="z6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1"/>
    <w:bookmarkStart w:name="z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2 832 085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288 874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2 532 085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2 532 085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2 851 605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308 696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1 517 451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1 247 517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1 208 130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1 125 157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82 973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362 173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149 638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21 120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295 744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-64 558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