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2e60" w14:textId="4002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для участия в закупе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18 января 2017 года № 20. Зарегистрирован в Министерстве юстиции Республики Казахстан 24 января 2017 года № 14715. Утратил силу приказом Министра здравоохранения Республики Казахстан от 12 ноября 2021 года № ҚР ДСМ -113.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12.11.2021 </w:t>
      </w:r>
      <w:r>
        <w:rPr>
          <w:rFonts w:ascii="Times New Roman"/>
          <w:b w:val="false"/>
          <w:i w:val="false"/>
          <w:color w:val="ff0000"/>
          <w:sz w:val="28"/>
        </w:rPr>
        <w:t>№ ҚР ДСМ 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объявления о проведении закупа товаров, фармацевтических услуг способом проведения тендера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заявки на участие в тендере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описи документов, прилагаемых к заявке потенциального поставщика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справки об отсутствии просроченной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сведений о квалификации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таблицы цен потенциального поставщика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банковской гарантии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банковской гарантии (вид обеспечения тендерной заявки)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типового договора закупа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типового договора на оказание фармацевтических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типового договора закупки лекарственных средств и (или) изделий медицинского назначения между единым дистрибьютором и заказчиком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ценового предложения потенциального поставщика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договора поставки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банковской гарантии (вид обеспечения исполнения договора поставки/договора закупа/договора финансового лизинга)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заявки на участие в конкурсе на заключение долгосрочных договоров поставки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информации о этапах и полугодовом графике реализации инвестиционного проекта по созданию и (или) модернизации производства лекарственных средств, изделий медицинского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информации, представляемой потенциальным поставщиком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заявки на участие в конкурсе на заключение долгосрочных договоров поставки медицинской техники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типового долгосрочного договора поставки медицинской техники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дополнительного соглашения о поставке медицинской техники, закупаемой в рамках долгосрочного договора поставки,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отчета о результатах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форма отчета по мониторингу закупа и поставкам медицинской техники, приобретенной за счет средств республиканского бюджета, а также по списку единого дистрибьютора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фармацевтической и медицинской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Объявление о проведении закупа товаров, фармацевтических услуг способом проведения тендера</w:t>
      </w:r>
    </w:p>
    <w:p>
      <w:pPr>
        <w:spacing w:after="0"/>
        <w:ind w:left="0"/>
        <w:jc w:val="both"/>
      </w:pPr>
      <w:bookmarkStart w:name="z41" w:id="31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 объявляет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 адрес заказчика или организатора закупа)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проведении закупа способом тендера следующих товаров и фармацевтических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наименование закупаемых фармацевтических услуг, международных непатентованных наименований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закупаемых товаров, торговых наименований - в случае индивидуальной непереносимости пациента, об объеме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закупа, месте поставок, суммах, выделенных для закупа по каждому лоту;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сроки и условия поставки;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порядок и источник передачи тендерной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место представления (приема) документов и окончательный срок подачи тендерных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дата, время и место вскрытия конвертов с тендерными заявками.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8"/>
        <w:gridCol w:w="4713"/>
      </w:tblGrid>
      <w:tr>
        <w:trPr>
          <w:trHeight w:val="30" w:hRule="atLeast"/>
        </w:trPr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(Кому)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заказчика, организатора 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единого дистрибьютора)</w:t>
            </w:r>
          </w:p>
        </w:tc>
      </w:tr>
      <w:tr>
        <w:trPr>
          <w:trHeight w:val="30" w:hRule="atLeast"/>
        </w:trPr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кого)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потенциального поставщика)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Заявка на участие в тендере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(для физических лиц, осуществляющих предпринимательскую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деятельность и юридических лиц)</w:t>
      </w:r>
    </w:p>
    <w:p>
      <w:pPr>
        <w:spacing w:after="0"/>
        <w:ind w:left="0"/>
        <w:jc w:val="both"/>
      </w:pPr>
      <w:bookmarkStart w:name="z47" w:id="32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Рассмотрев тендерную документацию по проведению тендера/ объявление и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закупа лекарственных средств, профилактических (иммунобиологических, диагностических,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дезинфицирующих) препаратов, изделий медицинского назначения и медицинской техники,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фармацевтических услуг по оказанию гарантированного объема бесплатной медицинской помощи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в системе обязательного медицинского социального страхования, утвержденные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 Республики Казахстан от 30 октября 2009 года № 1729,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тендера/двухэтапного тендера)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получение которой настоящим удостоверяется (указывается, если получена тендерная документация),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___________________________________,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потенциального поставщика) выражает согласие осуществить поставку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фармацевтических услуг в соответствии с тендерной документацией (условиям объявления)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следующим лотам: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(подробное описание товаров, фармацевтических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тендерная заявка состоит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</w:t>
      </w:r>
    </w:p>
    <w:p>
      <w:pPr>
        <w:spacing w:after="0"/>
        <w:ind w:left="0"/>
        <w:jc w:val="both"/>
      </w:pPr>
      <w:bookmarkStart w:name="z48" w:id="33"/>
      <w:r>
        <w:rPr>
          <w:rFonts w:ascii="Times New Roman"/>
          <w:b w:val="false"/>
          <w:i w:val="false"/>
          <w:color w:val="000000"/>
          <w:sz w:val="28"/>
        </w:rPr>
        <w:t>
             2. 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тендерная заявка действует в течение __________________ дней со дня вскрытия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конвертов с тендерными заявками.</w:t>
      </w:r>
    </w:p>
    <w:p>
      <w:pPr>
        <w:spacing w:after="0"/>
        <w:ind w:left="0"/>
        <w:jc w:val="both"/>
      </w:pPr>
      <w:bookmarkStart w:name="z49" w:id="34"/>
      <w:r>
        <w:rPr>
          <w:rFonts w:ascii="Times New Roman"/>
          <w:b w:val="false"/>
          <w:i w:val="false"/>
          <w:color w:val="000000"/>
          <w:sz w:val="28"/>
        </w:rPr>
        <w:t>
             Подпись, дата                                          должность, фамилия, имя, отчество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bookmarkStart w:name="z50" w:id="35"/>
      <w:r>
        <w:rPr>
          <w:rFonts w:ascii="Times New Roman"/>
          <w:b w:val="false"/>
          <w:i w:val="false"/>
          <w:color w:val="000000"/>
          <w:sz w:val="28"/>
        </w:rPr>
        <w:t>
             Печать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</w:t>
      </w:r>
    </w:p>
    <w:p>
      <w:pPr>
        <w:spacing w:after="0"/>
        <w:ind w:left="0"/>
        <w:jc w:val="both"/>
      </w:pPr>
      <w:bookmarkStart w:name="z51" w:id="36"/>
      <w:r>
        <w:rPr>
          <w:rFonts w:ascii="Times New Roman"/>
          <w:b w:val="false"/>
          <w:i w:val="false"/>
          <w:color w:val="000000"/>
          <w:sz w:val="28"/>
        </w:rPr>
        <w:t>
             Имеющий все полномочия подписать тендерную заявку от имени и по поручению 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потенциального поставщика)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Опись документов, прилагаемых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к заявке потенциального поставщика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321"/>
        <w:gridCol w:w="1829"/>
        <w:gridCol w:w="1321"/>
        <w:gridCol w:w="1830"/>
        <w:gridCol w:w="3865"/>
        <w:gridCol w:w="1322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и номер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Краткое содержание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 подписан документ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Оригинал, копия, нотариально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засвидетельствованная копия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Справка об отсутствии просроченной задолженности</w:t>
      </w:r>
    </w:p>
    <w:p>
      <w:pPr>
        <w:spacing w:after="0"/>
        <w:ind w:left="0"/>
        <w:jc w:val="both"/>
      </w:pPr>
      <w:bookmarkStart w:name="z59" w:id="38"/>
      <w:r>
        <w:rPr>
          <w:rFonts w:ascii="Times New Roman"/>
          <w:b w:val="false"/>
          <w:i w:val="false"/>
          <w:color w:val="000000"/>
          <w:sz w:val="28"/>
        </w:rPr>
        <w:t>
             Банк/филиал банка (наименование) по состоянию на __________________ подтверждает отсутствие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просроченной задолженности по всем видам его обязательств длящейся более трех месяцев перед банком,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типовому плану счетов бухгалтерского учета в банках второго уровня, ипотечных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акционерном обществе "Банк Развития Казахстана", утвержденному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 Республики Казахстан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(указать полное наименование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осуществляющего предпринимательскую деятельность, или юридического лица, телефон, адрес, БИН/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ИИН*, БИК**), обслуживающегося в данном банке/филиале банка,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выданной не ранее одного месяца предшествующего дате вскрытия конвертов.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Дата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</w:t>
      </w:r>
    </w:p>
    <w:bookmarkEnd w:id="40"/>
    <w:p>
      <w:pPr>
        <w:spacing w:after="0"/>
        <w:ind w:left="0"/>
        <w:jc w:val="both"/>
      </w:pPr>
      <w:bookmarkStart w:name="z62" w:id="41"/>
      <w:r>
        <w:rPr>
          <w:rFonts w:ascii="Times New Roman"/>
          <w:b w:val="false"/>
          <w:i w:val="false"/>
          <w:color w:val="000000"/>
          <w:sz w:val="28"/>
        </w:rPr>
        <w:t>
             Печать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</w:t>
      </w:r>
    </w:p>
    <w:p>
      <w:pPr>
        <w:spacing w:after="0"/>
        <w:ind w:left="0"/>
        <w:jc w:val="both"/>
      </w:pPr>
      <w:bookmarkStart w:name="z63" w:id="42"/>
      <w:r>
        <w:rPr>
          <w:rFonts w:ascii="Times New Roman"/>
          <w:b w:val="false"/>
          <w:i w:val="false"/>
          <w:color w:val="000000"/>
          <w:sz w:val="28"/>
        </w:rPr>
        <w:t>
             *БИН/ИИН - бизнес идентификационный номер/индивидуальный идентификационный номер;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**БИК - банковский идентификационный код.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Сведения о квалификации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(заполняются потенциальным поставщиком при закупках лекарственных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изделий медицинского назначения, медицинской техники, фармацевтических услуг)</w:t>
      </w:r>
    </w:p>
    <w:p>
      <w:pPr>
        <w:spacing w:after="0"/>
        <w:ind w:left="0"/>
        <w:jc w:val="both"/>
      </w:pPr>
      <w:bookmarkStart w:name="z67" w:id="43"/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тендера _____________________________________________________________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Общие сведения о потенциальном поставщике: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юридического лица (фамилия, имя,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осуществляющего предпринимательскую деятельность)_______________________________________</w:t>
      </w:r>
    </w:p>
    <w:p>
      <w:pPr>
        <w:spacing w:after="0"/>
        <w:ind w:left="0"/>
        <w:jc w:val="both"/>
      </w:pPr>
      <w:bookmarkStart w:name="z68" w:id="44"/>
      <w:r>
        <w:rPr>
          <w:rFonts w:ascii="Times New Roman"/>
          <w:b w:val="false"/>
          <w:i w:val="false"/>
          <w:color w:val="000000"/>
          <w:sz w:val="28"/>
        </w:rPr>
        <w:t>
             БИН/ИИН*/УНП** _____________________________________________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Объем товаров, поставленных (произведенных) потенциальным поставщиком, аналогичных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(схожих) закупаемым на тендере/двухэтапном тендере*** (заполняется в случае наличия)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1664"/>
        <w:gridCol w:w="1664"/>
        <w:gridCol w:w="1664"/>
        <w:gridCol w:w="3516"/>
        <w:gridCol w:w="2128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товара</w:t>
            </w:r>
          </w:p>
          <w:bookmarkEnd w:id="45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заказчика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поставки товара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поставки товара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Наименование, дата и номер подтверждающего документа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договора, тенге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5"/>
        <w:gridCol w:w="2343"/>
        <w:gridCol w:w="8992"/>
      </w:tblGrid>
      <w:tr>
        <w:trPr>
          <w:trHeight w:val="30" w:hRule="atLeast"/>
        </w:trPr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Достоверность всех сведений о квалификации подтверждаю</w:t>
            </w:r>
          </w:p>
        </w:tc>
      </w:tr>
      <w:tr>
        <w:trPr>
          <w:trHeight w:val="30" w:hRule="atLeast"/>
        </w:trPr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</w:tc>
        <w:tc>
          <w:tcPr>
            <w:tcW w:w="8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(при наличии)</w:t>
            </w:r>
          </w:p>
        </w:tc>
      </w:tr>
      <w:tr>
        <w:trPr>
          <w:trHeight w:val="30" w:hRule="atLeast"/>
        </w:trPr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*БИН/ИИН - бизнес идентификационный номер/индивидуальный идентификационный номер;</w:t>
            </w:r>
          </w:p>
        </w:tc>
      </w:tr>
      <w:tr>
        <w:trPr>
          <w:trHeight w:val="30" w:hRule="atLeast"/>
        </w:trPr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**УНП - учетный номер налогоплательщика.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Таблица цен потенциального поставщика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(наименование потенциального поставщика,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заполняется отдельно на каждый лот)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1094"/>
        <w:gridCol w:w="530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47"/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товаров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9"/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0"/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1"/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Завод-изготовитель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2"/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3"/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________ за единицу в ____ на условиях ________________ ИНКОТЕРМС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(пункт назначения)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4"/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(объем)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5"/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цена = стр.5 х стр.6,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6"/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цена, в ________ на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ИНКОТЕРМС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(пункт назначения, DDP)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 вправе указать другие затраты,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7"/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скидки, в случае ее 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2" w:id="58"/>
      <w:r>
        <w:rPr>
          <w:rFonts w:ascii="Times New Roman"/>
          <w:b w:val="false"/>
          <w:i w:val="false"/>
          <w:color w:val="000000"/>
          <w:sz w:val="28"/>
        </w:rPr>
        <w:t>
             ______________                                          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дата                                          должность,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bookmarkStart w:name="z93" w:id="59"/>
      <w:r>
        <w:rPr>
          <w:rFonts w:ascii="Times New Roman"/>
          <w:b w:val="false"/>
          <w:i w:val="false"/>
          <w:color w:val="000000"/>
          <w:sz w:val="28"/>
        </w:rPr>
        <w:t>
             Печать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Банковская гарантия</w:t>
      </w:r>
    </w:p>
    <w:p>
      <w:pPr>
        <w:spacing w:after="0"/>
        <w:ind w:left="0"/>
        <w:jc w:val="both"/>
      </w:pPr>
      <w:bookmarkStart w:name="z97" w:id="60"/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__________________________________________________________________________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реквизиты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 реквизиты заказчика, организатора закупа)</w:t>
      </w:r>
    </w:p>
    <w:bookmarkStart w:name="z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Гарантийное обязательство № ____</w:t>
      </w:r>
    </w:p>
    <w:bookmarkEnd w:id="61"/>
    <w:p>
      <w:pPr>
        <w:spacing w:after="0"/>
        <w:ind w:left="0"/>
        <w:jc w:val="both"/>
      </w:pPr>
      <w:bookmarkStart w:name="z99" w:id="62"/>
      <w:r>
        <w:rPr>
          <w:rFonts w:ascii="Times New Roman"/>
          <w:b w:val="false"/>
          <w:i w:val="false"/>
          <w:color w:val="000000"/>
          <w:sz w:val="28"/>
        </w:rPr>
        <w:t>
      __________________                                                      "____" ___________ _____ г.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p>
      <w:pPr>
        <w:spacing w:after="0"/>
        <w:ind w:left="0"/>
        <w:jc w:val="both"/>
      </w:pPr>
      <w:bookmarkStart w:name="z100" w:id="63"/>
      <w:r>
        <w:rPr>
          <w:rFonts w:ascii="Times New Roman"/>
          <w:b w:val="false"/>
          <w:i w:val="false"/>
          <w:color w:val="000000"/>
          <w:sz w:val="28"/>
        </w:rPr>
        <w:t>
             Мы были проинформированы,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потенциального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"Поставщик", принимает участие в тендере по закупке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__________________________________, организованном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заказчика, организатора закупа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готов осуществить поставку (оказать услугу)_____________________ на общую сумму 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объем товаров, работ и услуг) (прописью)</w:t>
      </w:r>
    </w:p>
    <w:p>
      <w:pPr>
        <w:spacing w:after="0"/>
        <w:ind w:left="0"/>
        <w:jc w:val="both"/>
      </w:pPr>
      <w:bookmarkStart w:name="z101" w:id="64"/>
      <w:r>
        <w:rPr>
          <w:rFonts w:ascii="Times New Roman"/>
          <w:b w:val="false"/>
          <w:i w:val="false"/>
          <w:color w:val="000000"/>
          <w:sz w:val="28"/>
        </w:rPr>
        <w:t>
             Тендерной документацией от "___" _________ _______ г. по проведению вышеназванных закупок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предусмотрено внесение потенциальными поставщиками обеспечения тендерной заявки в виде банковской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этим, мы ________________________ настоящим берем на себя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безотзывное обязательство выплатить Вам по Вашему требованию сумму, равную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получении Вашего письменного требования на оплату, а также письменного подтверждения того,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отозвал или изменил тендерную заявку после истечения окончательного срока приема тендерных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победитель уклонился от заключения договора закупа после признания победителем тендера;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победитель не внес либо несвоевременно внес гарантийное обеспечение договора закупа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на оказание фармацевтических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Данная гарантия вступает в силу со дня вскрытия конвертов с тендерными заявками.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Данная гарантия действует до окончательного срока действия тендерной заявки Поставщика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участие в тендере. Если срок действия тендерной заявки продлен, то данное гарантийное обязательство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продлевается на такой же срок.</w:t>
      </w:r>
    </w:p>
    <w:bookmarkStart w:name="z1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 гаранта                                                            Дата и адрес</w:t>
      </w:r>
    </w:p>
    <w:bookmarkEnd w:id="65"/>
    <w:p>
      <w:pPr>
        <w:spacing w:after="0"/>
        <w:ind w:left="0"/>
        <w:jc w:val="both"/>
      </w:pPr>
      <w:bookmarkStart w:name="z103" w:id="66"/>
      <w:r>
        <w:rPr>
          <w:rFonts w:ascii="Times New Roman"/>
          <w:b w:val="false"/>
          <w:i w:val="false"/>
          <w:color w:val="000000"/>
          <w:sz w:val="28"/>
        </w:rPr>
        <w:t>
             Печать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Банковская гарантия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(вид обеспечения тендерной заявки)</w:t>
      </w:r>
    </w:p>
    <w:p>
      <w:pPr>
        <w:spacing w:after="0"/>
        <w:ind w:left="0"/>
        <w:jc w:val="both"/>
      </w:pPr>
      <w:bookmarkStart w:name="z107" w:id="67"/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банка ___________________________________________________________________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и реквизиты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Кому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 реквизиты Единого дистрибьютора)</w:t>
      </w:r>
    </w:p>
    <w:p>
      <w:pPr>
        <w:spacing w:after="0"/>
        <w:ind w:left="0"/>
        <w:jc w:val="both"/>
      </w:pPr>
      <w:bookmarkStart w:name="z108" w:id="68"/>
      <w:r>
        <w:rPr>
          <w:rFonts w:ascii="Times New Roman"/>
          <w:b w:val="false"/>
          <w:i w:val="false"/>
          <w:color w:val="000000"/>
          <w:sz w:val="28"/>
        </w:rPr>
        <w:t>
             Гарантийное обязательство № 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"__" 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p>
      <w:pPr>
        <w:spacing w:after="0"/>
        <w:ind w:left="0"/>
        <w:jc w:val="both"/>
      </w:pPr>
      <w:bookmarkStart w:name="z109" w:id="69"/>
      <w:r>
        <w:rPr>
          <w:rFonts w:ascii="Times New Roman"/>
          <w:b w:val="false"/>
          <w:i w:val="false"/>
          <w:color w:val="000000"/>
          <w:sz w:val="28"/>
        </w:rPr>
        <w:t>
             Мы были проинформированы, что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потенциального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"Поставщик", принимает участие в двухэтапном тендере по закупу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организованном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Единого дистрибьютора) и готов осуществить поставку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объем товаров)_________________________________________________________________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общую сумму________________________________________________________________________ в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этим мы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банка)</w:t>
      </w:r>
    </w:p>
    <w:p>
      <w:pPr>
        <w:spacing w:after="0"/>
        <w:ind w:left="0"/>
        <w:jc w:val="both"/>
      </w:pPr>
      <w:bookmarkStart w:name="z110" w:id="70"/>
      <w:r>
        <w:rPr>
          <w:rFonts w:ascii="Times New Roman"/>
          <w:b w:val="false"/>
          <w:i w:val="false"/>
          <w:color w:val="000000"/>
          <w:sz w:val="28"/>
        </w:rPr>
        <w:t>
             настоящим берем на себя безотзывное обязательство выплатить Вам по Вашему требованию сумму,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равную_______________________________________________________________________________________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получении Вашего письменного требования на оплату по основаниям, предусмотренным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пунктом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закупа лекарственных средств, профилактических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(иммунобиологических, диагностических, дезинфицирующих) препаратов, изделий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и медицинской техники, фармацевтических услуг по оказанию гарантированного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и медицинской помощи в системе обязательного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страхования, утвержденных постановлением Правительства Республики Казахстан от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октября 2009 года № 1729.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Данная гарантия вступает в силу со дня вскрытия конвертов с тендерными заявками.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Данная гарантия действует до окончательного срока действия тендерной заявки Поставщика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участие в тендере. Если срок действия тендерной заявки продлен, то данное гарантийное обязательство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продлевается на такой же срок.</w:t>
      </w:r>
    </w:p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 гаранта                                                            Дата и адрес</w:t>
      </w:r>
    </w:p>
    <w:bookmarkEnd w:id="71"/>
    <w:p>
      <w:pPr>
        <w:spacing w:after="0"/>
        <w:ind w:left="0"/>
        <w:jc w:val="both"/>
      </w:pPr>
      <w:bookmarkStart w:name="z112" w:id="72"/>
      <w:r>
        <w:rPr>
          <w:rFonts w:ascii="Times New Roman"/>
          <w:b w:val="false"/>
          <w:i w:val="false"/>
          <w:color w:val="000000"/>
          <w:sz w:val="28"/>
        </w:rPr>
        <w:t>
             Печать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Типовой договор закупа</w:t>
      </w:r>
    </w:p>
    <w:p>
      <w:pPr>
        <w:spacing w:after="0"/>
        <w:ind w:left="0"/>
        <w:jc w:val="both"/>
      </w:pPr>
      <w:bookmarkStart w:name="z116" w:id="73"/>
      <w:r>
        <w:rPr>
          <w:rFonts w:ascii="Times New Roman"/>
          <w:b w:val="false"/>
          <w:i w:val="false"/>
          <w:color w:val="000000"/>
          <w:sz w:val="28"/>
        </w:rPr>
        <w:t>
      ____________________                                                      "___" __________ _____ г.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bookmarkStart w:name="z11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______________________________________________________________________________, именуемый (ое) (ая)</w:t>
      </w:r>
    </w:p>
    <w:bookmarkEnd w:id="74"/>
    <w:p>
      <w:pPr>
        <w:spacing w:after="0"/>
        <w:ind w:left="0"/>
        <w:jc w:val="both"/>
      </w:pPr>
      <w:bookmarkStart w:name="z118" w:id="75"/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Заказчика)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– "Заказчик", в лице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 уполномоченного лица с одной стороны, и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Поставщика – победителя тендера)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___________________________________________________, именуемый (ое) (ая) в дальнейшем – "Поставщик",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лица, действующего на основании 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(устава, 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другой стороны,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профилактических (иммунобиологических, диагностических, дезинфицирующих) препаратов,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назначения и медицинской техники по оказанию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медицинской помощи в системе обязательного социального медицинского страхования,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утвержденных постановлением Правительства Республики Казахстан от 30 октября 2009 года № 1729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протокола об итогах закупа способом ______________________ (указать способ) по закупу (предмет закупа),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прошедшего в году _____ № _______ от "___" __________ _____ года заключили настоящий Договор закупа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Договор) и пришли к соглашению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Поставщик обязуется поставить товар в соответствии с условиями Договора, в количестве и качестве,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определенных в приложениях к настоящему Договору, а Заказчик принять его и оплатить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условиями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Общая стоимость товаров (для ГУ указать наименование товаров согласно бюджетной программы/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специфики) составляет (указать сумму цифрами и прописью) (далее – общая сумма договора).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В данном Договоре нижеперечисленные понятия будут иметь следующее толкование: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Договор – гражданско-правовой договор, заключенный между Заказчиком и Поставщиком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профилактических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(иммунобиологических, диагностических, дезинфицирующих) препаратов, изделий медицинского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медицинской техники, фармацевтических услуг по оказанию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медицинской помощи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иными нормативными правовыми актами Республики Казахстан, зафиксированный в письменной форме,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подписанный сторонами со всеми приложениями и дополнениями к нему, а также со всей документацией,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которую в договоре есть ссылки;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цена Договора означает цену, которая должна быть выплачена Заказчиком Поставщику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за полное выполнение своих договорных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товары - товары и сопутствующие услуги, которые Поставщик должен поставить Заказчику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сопутствующие услуги - услуги, обеспечивающие поставку товаров, такие, например, 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транспортировка и страхование, и любые другие вспомогательные услуги, включающие, например, монтаж, пуск,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оказание технического содействия, обучение и другие подобного рода обязанности Поставщика,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предусмотренные данным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Заказчик – государственные органы, государственные учреждения, государственные предприятия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акционерные общества, контрольный пакет акций которых принадлежит государству, а также аффилиированные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ними юридические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Поставщик - физическое или юридическое лицо, выступающее в качестве контрагента Заказчика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заключенном с ним Договоре о закупе и осуществляющее поставку товаров, указанных в условиях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Перечисленные ниже документы и условия, оговоренные в них, образуют данный Договор и считаются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неотъемлемой частью,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настоящий Договор;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перечень закупаемых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техническая спецификация;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обеспечение исполнения Договора (этот подпункт указывается, если в тендерной документации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предусматривается внесение обеспечения исполнения Договора).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Форма оплаты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(перечисление, за наличный расчет, аккредитив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Сроки выплат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(пример: % после приемки товара в пункте назначения или предоплата или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Необходимые документы, предшествующие оплате: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копия договора или иные документы, представляемые поставщиком и подтверждающие его статус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производителя, официального дистрибьютора либо официального представителя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(счет-фактура или акт приемки-передачи)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Товары, поставляемые в рамках данного Договора, должны соответствовать или быть выше стандартов,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указанных в технической спецификации.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9. Поставщик не должен без предварительного письменного согласия Заказчика раскрывать кому-либо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 Договора или какого-либо из его положений, а также технической документации, планов, чертежей,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моделей, образцов или информации, представленных Заказчиком или от его имени другими лицами,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того персонала, который привлечен Поставщиком для выполнения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Указанная информация должна представляться этому персоналу конфиденциально и в той мере, насколько это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 для выполнения договорных обязательств.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10. Поставщик не должен без предварительного письменного согласия Заказчика использовать какие-либо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вышеперечисленные документы или информацию, кроме как в целях реализации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11. Поставщик должен обеспечить упаковку товаров, способную предотвратить их от повреждения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порчи во время перевозки к конечному пункту назначения, указанному в приложении 1 к тендерной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документации. Упаковка должна выдерживать без каких-либо ограничений интенсивную подъемно-транспортную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обработку и воздействие экстремальных температур, соли и осадков во время перевозки, а также открытого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хранения. При определении габаритов упакованных ящиков и их веса необходимо учитывать отдаленность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конечного пункта доставки и наличие мощных грузоподъемных средств во всех пунктах следования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12. Упаковка и маркировка ящиков, а также документация внутри и вне ее должны строго соответствовать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специальным требованиям, определенным Заказчиком.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13. Поставка товаров осуществляется Поставщиком в соответствии с условиями Заказчика, оговоренными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перечне закупаемых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14. Поставщик должен поставить товары до пункта назначения, указанного в приложении 1 к тендерной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документации. Транспортировка этих товаров до пункта назначения осуществляется и оплачивается Поставщиком,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связанные с этим расходы включаются в цену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15. В рамках данного Договора Поставщик должен предоставить услуги, указанные в тендерной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16. Цены на сопутствующие услуги должны быть включены в цену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17. Заказчик может потребовать от Поставщика предоставить следующую информацию о запасных частях,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изготовляемых или реализуемых Поставщиком, а именно стоимость и номенклатуру запасных частей, которые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 может выбрать для закупки у Поставщика и использовать их после истечения гарантийного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18. Поставщик, в случае прекращения производства им запасных частей, должен: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а) заблаговременно уведомить Заказчика о предстоящем свертывании производства, с тем, чтобы позволить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ему произвести необходимые закупки в необходимых количествах;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б) в случае необходимости вслед за прекращением производства бесплатно предоставить Заказчику планы,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чертежи и техническую документацию на запасные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19. Поставщик гарантирует, что товары, поставленные в рамках Договора, являются новыми,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неиспользованными, новейшими либо серийными моделями, отражающими все последние модификации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конструкций и материалов, если Договором не предусмотрено иное. Поставщик далее гарантирует, что товары,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поставленные по данному Договору, не будут иметь дефектов, связанных с конструкцией, материалами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работой, при нормальном использовании поставленных товаров в условиях, обычных для страны Заказчика.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появления дефектов в конструкциях, материалах, изготовленных Поставщиком в строгом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технической спецификацией, представленной Заказчиком, Поставщик не несет ответственности за упущения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Заказчика в его (Заказчика) технической спецификации.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20. Эта гарантия действительна в течение_____________________________________________ дней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(указать требуемый срок гарантии)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доставки всей партии товаров или ее части в зависимости от конкретного случая и их приемки на конечном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пункте назначения, указанном в Договоре.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21. Заказчик обязан оперативно уведомить Поставщика в письменном виде обо всех претензиях,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данной гарантией.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22. После получения уведомления о выходе товара из строя поставщик должен в срок не более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(семидесяти двух) часов с момента получения уведомления обеспечить выезд квалифицированного специалиста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место для определения причин, сроков предполагаемого ремонта. Поставщик должен произвести ремонт,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используя запасные части и узлы, произведенные заводом-изготовителем, или замену бракованного товара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части без каких-либо расходов со стороны заказчика в течение одного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23. Если Поставщик, получив уведомление, не исправит дефект(ы) в течение одного месяца, Заказчик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может применить необходимые санкции и меры по исправлению дефектов за счет Поставщика и без какого-либо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ущерба другим правам, которыми Заказчик может обладать по Договору в отношении Поставщика.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24. Оплата Поставщику за поставленные товары будет производиться в форме и в сроки, указанные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25. Цены, указанные Заказчиком в Договоре, должны соответствовать ценам, указанным Поставщиком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его тендерной заявке.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26. Никакие отклонения или изменения (чертежи, проекты или технические спецификации, метод отгрузки,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упаковки, место доставки, или услуги, предоставляемые Поставщиком и т.д.) в документы Договора не допускаются,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исключением письменных изменений, подписанных обеими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27. Если любое изменение ведет к уменьшению стоимости или сроков, необходимых Поставщику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поставки любой части товаров по Договору, то цена Договора или график поставок, или и то и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соответствующим образом корректируется, а в Договор вносятся соответствующие поправки. Все запросы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 на проведение корректировки в рамках данной статьи должны быть предъявлены в течение 30 (тридцати)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со дня получения Поставщиком распоряжения об изменениях от Заказчика.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28. Поставщик ни полностью, ни частично не должен передавать кому-либо свои обязательства по настоящему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 без предварительного письменного согласия Заказчика.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29. Поставка товаров и предоставление услуг должны осуществляться Поставщиком в соответствии с графиком,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в таблице цен.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30. Задержка с выполнением поставки со стороны поставщика приводит к удержанию обеспечения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и выплате неустойки.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31. Если в период выполнения Договора Поставщик в любой момент столкнется с условиями, мешающими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своевременной поставке товаров, Поставщик должен незамедлительно направить Заказчику письменное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факте задержки, ее предположительной длительности и причине(ах). После получения уведомления от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 должен оценить ситуацию и может, по своему усмотрению, продлить срок выполнения Договора поставщиком;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этом случае, такое продление должно быть ратифицировано сторонами путем внесения поправки в текст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32. За исключением форс-мажорных условий, если Поставщик не может поставить товары в сроки,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предусмотренные Договором, Заказчик без ущерба другим своим правам в рамках Договора вычитает из цены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виде неустойки сумму в размере 0,1% от суммы недопоставленного или поставленного с нарушением сроков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33. Поставщик не лишается своего обеспечения исполнения Договора и не несет ответственность за выплату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неустоек или расторжение Договора в силу невыполнения его условий, если задержка с выполнением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результатом форс-мажорных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34. Для целей настоящего Договора "форс-мажор" означает событие, неподвластное контролю со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Поставщика, не связанное с просчетом или небрежностью Поставщика и имеющее непредвиденный характер. Такие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события могут включать, но не ограничиваться действиями, такими как: военные действия, природные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стихийные бедствия, эпидемия, карантин и эмбарго на поставки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35. При возникновении форс-мажорных обстоятельств Поставщик должен незамедлительно направить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Заказчику письменное уведомление о таких обстоятельствах и их причинах. Если от Заказчика не поступают 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письменные инструкции, Поставщик продолжает выполнять свои обязательства по Договору, насколько это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целесообразно, и ведет поиск альтернативных способов выполнения Договора, не зависящих от форс-мажорных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36. Заказчик может в любое время расторгнуть Договор, направив Поставщику соответствующее письменное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уведомление, если Поставщик становится банкротом или неплатежеспособным. В этом случае, расторжение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немедленно, и Заказчик не несет никакой финансовой обязанности по отношению к Поставщику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условии, если расторжение Договора не наносит ущерба или не затрагивает каких-либо прав на совершение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действий или применение санкций, которые были или будут впоследствии предъявлены Заказчику.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37. Заказчик может в любое время расторгнуть Договор в силу нецелесообразности его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выполнения, направив Поставщику соответствующее письменное уведомление. В уведомлении должна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указана причина расторжения Договора, должен оговариваться объем аннулированных договорных обязательств,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дата вступления в силу расторжения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38. Когда Договор аннулируется в силу таких обстоятельств, Поставщик имеет право требовать оплату только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фактические затраты, связанные с расторжением по Договору, на день расторжения. Заказчик и Поставщик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должны прилагать все усилия к тому, чтобы разрешать в процессе прямых переговоров все разногласия или споры,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возникающие между ними по Договору или в связи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39. Если в течение 21 (двадцати одного) дня после начала таких переговоров Заказчик и Поставщик не могут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разрешить спор по Договору, любая из сторон может потребовать решения этого вопроса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40. Договор составляется на государственном и/или русском языках. В случае, если второй стороной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иностранная организация, то второй экземпляр может переводиться на язык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о языках. В случае необходимости рассмотрения Договора в арбитраже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рассматривается экземпляр Договора на государственном или русском языках. Вся относящаяся к Договору переписка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другая документация, которой обмениваются стороны, должны соответствовать данным условиям.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41. Любое уведомление, которое одна сторона направляет другой стороне в соответствии с Договором,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высылается в виде письма, телеграммы, телекса или факса с последующим предоставлением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42. Уведомление вступает в силу после доставки или в указанный день вступления в силу (если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уведомлении), в зависимости от того, какая из этих дат наступит позднее.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43. Налоги и другие обязательные платежи в бюджет подлежат уплате в соответствии с налоговым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44. Поставщик обязан внести обеспечение исполнения Договора в форме, объеме и на условиях,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в тендерной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45. Настоящий Договор вступает в силу после регистрации его Заказчиком в территориальном органе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 (для государственных органов и государственных учреждений)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подписания Сторонами и внесения Поставщиком обеспечения исполнения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46. Адреса и реквизиты Сторон: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регистрации в территориальном органе казначейства (для государственных органов и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учреждений):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Настоящий Типовой договор закупа товара регулирует правоотношения, возникающие между Заказчиком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 в процессе осуществления Заказчиком закупа лекарственных средств, изделий медицинского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медицинской техники. Любые вносимые в настоящий Договор изменения и дополнения должны соответствовать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законодательству Республики Казахстан, тендерной документации Заказчика, тендерной заявке Поставщика и протоколу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итогах тендера.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Типовой договор на оказание фармацевтических услуг</w:t>
      </w:r>
    </w:p>
    <w:p>
      <w:pPr>
        <w:spacing w:after="0"/>
        <w:ind w:left="0"/>
        <w:jc w:val="both"/>
      </w:pPr>
      <w:bookmarkStart w:name="z122" w:id="76"/>
      <w:r>
        <w:rPr>
          <w:rFonts w:ascii="Times New Roman"/>
          <w:b w:val="false"/>
          <w:i w:val="false"/>
          <w:color w:val="000000"/>
          <w:sz w:val="28"/>
        </w:rPr>
        <w:t>
      ____________________                                     "____" _____________ г.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(Местонахождение)</w:t>
      </w:r>
    </w:p>
    <w:p>
      <w:pPr>
        <w:spacing w:after="0"/>
        <w:ind w:left="0"/>
        <w:jc w:val="both"/>
      </w:pPr>
      <w:bookmarkStart w:name="z123" w:id="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____________________________________________________________, именуемый (ое), (ая)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Администратора бюджетных программ)</w:t>
      </w:r>
    </w:p>
    <w:p>
      <w:pPr>
        <w:spacing w:after="0"/>
        <w:ind w:left="0"/>
        <w:jc w:val="both"/>
      </w:pPr>
      <w:bookmarkStart w:name="z124" w:id="78"/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"Заказчик",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 закупа фармацевтических услуг, проведенного "__" _________20__года, Положения о Департаменте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(Управлении) здравоохранения, утвержденного постановлением Акимата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должность, фамилия, имя, отчество (при его наличии)уполномоченного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на основании 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 и ________________________________________________________________________________________,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Поставщика, независимо от формы собственности)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именуемый (ое), (ая) в дальнейшем "Поставщик",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уполномоченного лица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(Устава, 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заключили настоящий Договор (далее – Договор)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Глава 1. Предмет Договора</w:t>
      </w:r>
    </w:p>
    <w:p>
      <w:pPr>
        <w:spacing w:after="0"/>
        <w:ind w:left="0"/>
        <w:jc w:val="both"/>
      </w:pPr>
      <w:bookmarkStart w:name="z126" w:id="79"/>
      <w:r>
        <w:rPr>
          <w:rFonts w:ascii="Times New Roman"/>
          <w:b w:val="false"/>
          <w:i w:val="false"/>
          <w:color w:val="000000"/>
          <w:sz w:val="28"/>
        </w:rPr>
        <w:t>
      1. Поставщик оказывает фармацевтическую деятельность в населенных пунктах,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Договору.</w:t>
      </w:r>
    </w:p>
    <w:p>
      <w:pPr>
        <w:spacing w:after="0"/>
        <w:ind w:left="0"/>
        <w:jc w:val="both"/>
      </w:pPr>
      <w:bookmarkStart w:name="z127" w:id="80"/>
      <w:r>
        <w:rPr>
          <w:rFonts w:ascii="Times New Roman"/>
          <w:b w:val="false"/>
          <w:i w:val="false"/>
          <w:color w:val="000000"/>
          <w:sz w:val="28"/>
        </w:rPr>
        <w:t>
      2. Заказчик осуществляет возмещение затрат Поставщику по тарифам согласно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Глава 2. Порядок расчета</w:t>
      </w:r>
    </w:p>
    <w:bookmarkStart w:name="z12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 Договора на ____________ год составляет __________ тенге.</w:t>
      </w:r>
    </w:p>
    <w:bookmarkEnd w:id="81"/>
    <w:p>
      <w:pPr>
        <w:spacing w:after="0"/>
        <w:ind w:left="0"/>
        <w:jc w:val="both"/>
      </w:pPr>
      <w:bookmarkStart w:name="z130" w:id="82"/>
      <w:r>
        <w:rPr>
          <w:rFonts w:ascii="Times New Roman"/>
          <w:b w:val="false"/>
          <w:i w:val="false"/>
          <w:color w:val="000000"/>
          <w:sz w:val="28"/>
        </w:rPr>
        <w:t>
      4. Заказчик возмещает затраты Поставщику за фактически оказанные услуги, в пределах средств,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планами финансирования бюджетных программ (подпрограмм) по обязательствам и платежам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администратора бюджетных программ.</w:t>
      </w:r>
    </w:p>
    <w:p>
      <w:pPr>
        <w:spacing w:after="0"/>
        <w:ind w:left="0"/>
        <w:jc w:val="both"/>
      </w:pPr>
      <w:bookmarkStart w:name="z131" w:id="83"/>
      <w:r>
        <w:rPr>
          <w:rFonts w:ascii="Times New Roman"/>
          <w:b w:val="false"/>
          <w:i w:val="false"/>
          <w:color w:val="000000"/>
          <w:sz w:val="28"/>
        </w:rPr>
        <w:t>
      5. Возмещение затрат осуществляется ежемесячно, в соответствии с актом оказанных фармацевтических услуг,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сверки представленных реестров рецептов.</w:t>
      </w:r>
    </w:p>
    <w:bookmarkStart w:name="z13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Допускается авансирование Поставщика в размере 30 (тридцати) процентов от общей суммы Договора.</w:t>
      </w:r>
    </w:p>
    <w:bookmarkEnd w:id="84"/>
    <w:bookmarkStart w:name="z13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Сумма Договора подлежит корректировке с учетом фактически оказанного объема фармацевтических услуг.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3. Права и обязанности сторон</w:t>
      </w:r>
    </w:p>
    <w:bookmarkStart w:name="z13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обязан:</w:t>
      </w:r>
    </w:p>
    <w:bookmarkEnd w:id="86"/>
    <w:p>
      <w:pPr>
        <w:spacing w:after="0"/>
        <w:ind w:left="0"/>
        <w:jc w:val="both"/>
      </w:pPr>
      <w:bookmarkStart w:name="z136" w:id="87"/>
      <w:r>
        <w:rPr>
          <w:rFonts w:ascii="Times New Roman"/>
          <w:b w:val="false"/>
          <w:i w:val="false"/>
          <w:color w:val="000000"/>
          <w:sz w:val="28"/>
        </w:rPr>
        <w:t>
      оказывать гражданам фармацевтическую деятельность в населенных пунктах по перечню, определенному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Заказчиком;</w:t>
      </w:r>
    </w:p>
    <w:p>
      <w:pPr>
        <w:spacing w:after="0"/>
        <w:ind w:left="0"/>
        <w:jc w:val="both"/>
      </w:pPr>
      <w:bookmarkStart w:name="z137" w:id="88"/>
      <w:r>
        <w:rPr>
          <w:rFonts w:ascii="Times New Roman"/>
          <w:b w:val="false"/>
          <w:i w:val="false"/>
          <w:color w:val="000000"/>
          <w:sz w:val="28"/>
        </w:rPr>
        <w:t>
      предоставлять гражданам наглядную информацию о перечне видов заболеваний и отдельных категорий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 при амбулаторном лечении которых, лекарственные средства и специализированные лечебные продукты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отпускаются бесплатно и на льготных условиях, отпускных ценах и суммах возмещения стоимости лекарственных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средств;</w:t>
      </w:r>
    </w:p>
    <w:bookmarkStart w:name="z13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вводить данные в базу данных по амбулаторному лекарственному обеспечению;</w:t>
      </w:r>
    </w:p>
    <w:bookmarkEnd w:id="89"/>
    <w:p>
      <w:pPr>
        <w:spacing w:after="0"/>
        <w:ind w:left="0"/>
        <w:jc w:val="both"/>
      </w:pPr>
      <w:bookmarkStart w:name="z139" w:id="90"/>
      <w:r>
        <w:rPr>
          <w:rFonts w:ascii="Times New Roman"/>
          <w:b w:val="false"/>
          <w:i w:val="false"/>
          <w:color w:val="000000"/>
          <w:sz w:val="28"/>
        </w:rPr>
        <w:t>
      ежемесячно передавать Заказчику реестр рецептов в электронной версии и на бумажных носителях, по которым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 отпуск лекарственных средств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Договору;</w:t>
      </w:r>
    </w:p>
    <w:p>
      <w:pPr>
        <w:spacing w:after="0"/>
        <w:ind w:left="0"/>
        <w:jc w:val="both"/>
      </w:pPr>
      <w:bookmarkStart w:name="z140" w:id="91"/>
      <w:r>
        <w:rPr>
          <w:rFonts w:ascii="Times New Roman"/>
          <w:b w:val="false"/>
          <w:i w:val="false"/>
          <w:color w:val="000000"/>
          <w:sz w:val="28"/>
        </w:rPr>
        <w:t>
      предоставлять Заказчику всю документацию, необходимую для проведения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проверки исполнения настоящего Договора.</w:t>
      </w:r>
    </w:p>
    <w:bookmarkStart w:name="z14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Заказчик обязуется:</w:t>
      </w:r>
    </w:p>
    <w:bookmarkEnd w:id="92"/>
    <w:bookmarkStart w:name="z14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производить возмещение затрат Поставщика за оказанные фармацевтические услуги;</w:t>
      </w:r>
    </w:p>
    <w:bookmarkEnd w:id="93"/>
    <w:p>
      <w:pPr>
        <w:spacing w:after="0"/>
        <w:ind w:left="0"/>
        <w:jc w:val="both"/>
      </w:pPr>
      <w:bookmarkStart w:name="z143" w:id="94"/>
      <w:r>
        <w:rPr>
          <w:rFonts w:ascii="Times New Roman"/>
          <w:b w:val="false"/>
          <w:i w:val="false"/>
          <w:color w:val="000000"/>
          <w:sz w:val="28"/>
        </w:rPr>
        <w:t>
      обеспечить Поставщика информацией о лечебно-профилактических организациях и врачах, осуществляющих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выписывание бесплатных и льготных рецептов;</w:t>
      </w:r>
    </w:p>
    <w:p>
      <w:pPr>
        <w:spacing w:after="0"/>
        <w:ind w:left="0"/>
        <w:jc w:val="both"/>
      </w:pPr>
      <w:bookmarkStart w:name="z144" w:id="95"/>
      <w:r>
        <w:rPr>
          <w:rFonts w:ascii="Times New Roman"/>
          <w:b w:val="false"/>
          <w:i w:val="false"/>
          <w:color w:val="000000"/>
          <w:sz w:val="28"/>
        </w:rPr>
        <w:t>
      проводить необходимые организационные мероприятия, направленные на информирование населения по вопросам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предоставления гарантированного объема бесплатной медицинской помощи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4. Ответственность сторон</w:t>
      </w:r>
    </w:p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Поставщик несет ответственность:</w:t>
      </w:r>
    </w:p>
    <w:bookmarkEnd w:id="96"/>
    <w:p>
      <w:pPr>
        <w:spacing w:after="0"/>
        <w:ind w:left="0"/>
        <w:jc w:val="both"/>
      </w:pPr>
      <w:bookmarkStart w:name="z147" w:id="97"/>
      <w:r>
        <w:rPr>
          <w:rFonts w:ascii="Times New Roman"/>
          <w:b w:val="false"/>
          <w:i w:val="false"/>
          <w:color w:val="000000"/>
          <w:sz w:val="28"/>
        </w:rPr>
        <w:t>
      за допущенные случаи нарушения по предоставлению населению фармацевтической услуги (отказ в обеспечении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лекарственными средствами, определенных Заказчиком, отпуск препаратов ненадлежащего качества)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Казахстан;</w:t>
      </w:r>
    </w:p>
    <w:bookmarkStart w:name="z1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реализацию лекарственных средств через объекты, не имеющие разрешения (права) реализации лекарственных средств;</w:t>
      </w:r>
    </w:p>
    <w:bookmarkEnd w:id="98"/>
    <w:bookmarkStart w:name="z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достоверность вводимых в базу данных по амбулаторному лекарственному обеспечению;</w:t>
      </w:r>
    </w:p>
    <w:bookmarkEnd w:id="99"/>
    <w:bookmarkStart w:name="z1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ежемесячную передачу Заказчику реестра рецептов, по которым осуществлен отпуск лекарственных средств.</w:t>
      </w:r>
    </w:p>
    <w:bookmarkEnd w:id="100"/>
    <w:bookmarkStart w:name="z15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несет ответственность:</w:t>
      </w:r>
    </w:p>
    <w:bookmarkEnd w:id="101"/>
    <w:p>
      <w:pPr>
        <w:spacing w:after="0"/>
        <w:ind w:left="0"/>
        <w:jc w:val="both"/>
      </w:pPr>
      <w:bookmarkStart w:name="z152" w:id="102"/>
      <w:r>
        <w:rPr>
          <w:rFonts w:ascii="Times New Roman"/>
          <w:b w:val="false"/>
          <w:i w:val="false"/>
          <w:color w:val="000000"/>
          <w:sz w:val="28"/>
        </w:rPr>
        <w:t>
      за своевременное предоставление Поставщику данных о лечебно-профилактических организациях и врачах,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осуществляющих выписывание бесплатных и льготных рецептов;</w:t>
      </w:r>
    </w:p>
    <w:p>
      <w:pPr>
        <w:spacing w:after="0"/>
        <w:ind w:left="0"/>
        <w:jc w:val="both"/>
      </w:pPr>
      <w:bookmarkStart w:name="z153" w:id="103"/>
      <w:r>
        <w:rPr>
          <w:rFonts w:ascii="Times New Roman"/>
          <w:b w:val="false"/>
          <w:i w:val="false"/>
          <w:color w:val="000000"/>
          <w:sz w:val="28"/>
        </w:rPr>
        <w:t>
      за своевременное перечисление денежных средств на возмещение затрат Поставщику за фактически оказанный объем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на основании сверки представленных реестров рецептов в соответствии с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Казахстан;</w:t>
      </w:r>
    </w:p>
    <w:bookmarkStart w:name="z1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ведение автоматизированной базы данных по амбулаторному лекарственному обеспечению.</w:t>
      </w:r>
    </w:p>
    <w:bookmarkEnd w:id="104"/>
    <w:p>
      <w:pPr>
        <w:spacing w:after="0"/>
        <w:ind w:left="0"/>
        <w:jc w:val="both"/>
      </w:pPr>
      <w:bookmarkStart w:name="z155" w:id="105"/>
      <w:r>
        <w:rPr>
          <w:rFonts w:ascii="Times New Roman"/>
          <w:b w:val="false"/>
          <w:i w:val="false"/>
          <w:color w:val="000000"/>
          <w:sz w:val="28"/>
        </w:rPr>
        <w:t>
      12. Нарушение условий Договора по оказанию фармацевтической деятельности  о стороны Поставщика может привести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следующим санкциям, возлагаемым на него: аннулирование Договора или выплате неустойки в размере 0,01% от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неисполненных или исполненных ненадлежащим образом обязательств.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Глава 5. Изменение и расторжение Договора</w:t>
      </w:r>
    </w:p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Условия Договора могут быть изменены и дополнены по письменному соглашению сторон.</w:t>
      </w:r>
    </w:p>
    <w:bookmarkEnd w:id="106"/>
    <w:p>
      <w:pPr>
        <w:spacing w:after="0"/>
        <w:ind w:left="0"/>
        <w:jc w:val="both"/>
      </w:pPr>
      <w:bookmarkStart w:name="z158" w:id="107"/>
      <w:r>
        <w:rPr>
          <w:rFonts w:ascii="Times New Roman"/>
          <w:b w:val="false"/>
          <w:i w:val="false"/>
          <w:color w:val="000000"/>
          <w:sz w:val="28"/>
        </w:rPr>
        <w:t>
      14. О намерении досрочного прекращения Договора стороны обязаны уведомить друг друга не менее чем за 30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(тридцать) календарных дней до предполагаемой даты прекращения Договора.</w:t>
      </w:r>
    </w:p>
    <w:p>
      <w:pPr>
        <w:spacing w:after="0"/>
        <w:ind w:left="0"/>
        <w:jc w:val="both"/>
      </w:pPr>
      <w:bookmarkStart w:name="z159" w:id="108"/>
      <w:r>
        <w:rPr>
          <w:rFonts w:ascii="Times New Roman"/>
          <w:b w:val="false"/>
          <w:i w:val="false"/>
          <w:color w:val="000000"/>
          <w:sz w:val="28"/>
        </w:rPr>
        <w:t>
      15. За нарушение условий Договора Заказчик в одностороннем порядке может расторгнуть Договор, направив Поставщику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письменное уведомление о невыполнении обязательств.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Глава 6. Форс-мажор</w:t>
      </w:r>
    </w:p>
    <w:p>
      <w:pPr>
        <w:spacing w:after="0"/>
        <w:ind w:left="0"/>
        <w:jc w:val="both"/>
      </w:pPr>
      <w:bookmarkStart w:name="z161" w:id="109"/>
      <w:r>
        <w:rPr>
          <w:rFonts w:ascii="Times New Roman"/>
          <w:b w:val="false"/>
          <w:i w:val="false"/>
          <w:color w:val="000000"/>
          <w:sz w:val="28"/>
        </w:rPr>
        <w:t>
      16. При возникновении форс-мажорных обстоятельств Поставщик должен незамедлительно направить Заказчику письменное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таких обстоятельствах и их причинах.</w:t>
      </w:r>
    </w:p>
    <w:p>
      <w:pPr>
        <w:spacing w:after="0"/>
        <w:ind w:left="0"/>
        <w:jc w:val="both"/>
      </w:pPr>
      <w:bookmarkStart w:name="z162" w:id="110"/>
      <w:r>
        <w:rPr>
          <w:rFonts w:ascii="Times New Roman"/>
          <w:b w:val="false"/>
          <w:i w:val="false"/>
          <w:color w:val="000000"/>
          <w:sz w:val="28"/>
        </w:rPr>
        <w:t>
      17. К "форс-мажорным" обстоятельствам относятся события, неподвластные контролю со стороны Поставщика,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несвязанные с его просчетом или небрежностью и имеющие непредвиденный характер. Такие события могут включать,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 не ограничиваться действиями, такими как: военные действия, природные или стихийные бедствия, эпидемия, карантин.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7. Заключительные положения</w:t>
      </w:r>
    </w:p>
    <w:p>
      <w:pPr>
        <w:spacing w:after="0"/>
        <w:ind w:left="0"/>
        <w:jc w:val="both"/>
      </w:pPr>
      <w:bookmarkStart w:name="z164" w:id="111"/>
      <w:r>
        <w:rPr>
          <w:rFonts w:ascii="Times New Roman"/>
          <w:b w:val="false"/>
          <w:i w:val="false"/>
          <w:color w:val="000000"/>
          <w:sz w:val="28"/>
        </w:rPr>
        <w:t>
      18. Ни одна из сторон не имеет право передавать свои обязательства по Договору третьей стороне без письменного согласия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другой стороны.</w:t>
      </w:r>
    </w:p>
    <w:p>
      <w:pPr>
        <w:spacing w:after="0"/>
        <w:ind w:left="0"/>
        <w:jc w:val="both"/>
      </w:pPr>
      <w:bookmarkStart w:name="z165" w:id="112"/>
      <w:r>
        <w:rPr>
          <w:rFonts w:ascii="Times New Roman"/>
          <w:b w:val="false"/>
          <w:i w:val="false"/>
          <w:color w:val="000000"/>
          <w:sz w:val="28"/>
        </w:rPr>
        <w:t>
      19. Договор составлен в двух экземплярах, имеющих одинаковую юридическую силу, один экземпляр находится у Заказчика,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другой - у Поставщика.</w:t>
      </w:r>
    </w:p>
    <w:p>
      <w:pPr>
        <w:spacing w:after="0"/>
        <w:ind w:left="0"/>
        <w:jc w:val="both"/>
      </w:pPr>
      <w:bookmarkStart w:name="z166" w:id="113"/>
      <w:r>
        <w:rPr>
          <w:rFonts w:ascii="Times New Roman"/>
          <w:b w:val="false"/>
          <w:i w:val="false"/>
          <w:color w:val="000000"/>
          <w:sz w:val="28"/>
        </w:rPr>
        <w:t>
      20. Договор вступает в силу со дня регистрации в территориальном органе Комитета казначейства Министерства финансов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действует до 20__ года.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8. Юридические адреса, банковские реквизиты и подписи Сторон: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Перечень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объектов розничной реализации лекарственных средств, через которые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осуществляется амбулаторное лекарственное обеспечение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10054"/>
        <w:gridCol w:w="691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  <w:bookmarkEnd w:id="114"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 розничной реализации (аптека, аптечный пункт, аптечный киоск, сельские СВА, СУБ, ФПА, ФП)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Перечень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лекарственных средств и изделий медицинского назначения для бесплатного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обеспечения населения в рамках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медицинской помощи и медицинской помощи в системе обязательного социального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медицинского страхования на амбулаторном уровне с определенными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заболеваниями (состояниями) и специализированными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лечебными продуктами на _______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1597"/>
        <w:gridCol w:w="2041"/>
        <w:gridCol w:w="2041"/>
        <w:gridCol w:w="2042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заболеваний или отдельных категорий граждан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лекарственных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Дозировка и форма выпуска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Отпускная цена, тенге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возмещения, 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Перечень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лекарственных средств и изделий медицинского назначения для льготного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обеспечения населения в рамках гарантированного объема бесплатной медицинской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помощи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на амбулаторном уровне с определенными заболеваниями (состояниями)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и специализированными лечебными продуктами на _______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2481"/>
        <w:gridCol w:w="1353"/>
        <w:gridCol w:w="1729"/>
        <w:gridCol w:w="1729"/>
        <w:gridCol w:w="3611"/>
      </w:tblGrid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16"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заболеваний или отдельных категорий граждан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лекарственных средств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Дозировка и форма выпуска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Отпускная цена, тенге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возмещения, с учетом коэффициента возмещения,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Сводный реестр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рецептов по амбулаторному лекарственному обеспечению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за период с _________ по _________ 20__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по поставщику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5120"/>
        <w:gridCol w:w="1389"/>
        <w:gridCol w:w="1776"/>
        <w:gridCol w:w="617"/>
        <w:gridCol w:w="1004"/>
        <w:gridCol w:w="1391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рецептов</w:t>
            </w:r>
          </w:p>
          <w:bookmarkEnd w:id="117"/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медицинских организаци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выписавших бесплатные и (или) льготные рецепты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лекарственных средств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Дозировка и форма выпуска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Отпускная цена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к возмещению</w:t>
            </w:r>
          </w:p>
        </w:tc>
      </w:tr>
    </w:tbl>
    <w:bookmarkStart w:name="z17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Составил:</w:t>
      </w:r>
    </w:p>
    <w:bookmarkEnd w:id="118"/>
    <w:bookmarkStart w:name="z18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"___" _________ 20 __ г.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Типового договор закупки лекарственных средств и (или)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изделий медицинского назначения между единым дистрибьютором и заказчиком</w:t>
      </w:r>
    </w:p>
    <w:bookmarkStart w:name="z18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Астана                                           "___"___________20__ года</w:t>
      </w:r>
    </w:p>
    <w:bookmarkEnd w:id="120"/>
    <w:bookmarkStart w:name="z18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 _______________________________________</w:t>
      </w:r>
    </w:p>
    <w:bookmarkEnd w:id="121"/>
    <w:bookmarkStart w:name="z18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________________________________________________________________</w:t>
      </w:r>
    </w:p>
    <w:bookmarkEnd w:id="122"/>
    <w:bookmarkStart w:name="z18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Подпрограмма _____________________________________________________________</w:t>
      </w:r>
    </w:p>
    <w:bookmarkEnd w:id="123"/>
    <w:p>
      <w:pPr>
        <w:spacing w:after="0"/>
        <w:ind w:left="0"/>
        <w:jc w:val="both"/>
      </w:pPr>
      <w:bookmarkStart w:name="z188" w:id="124"/>
      <w:r>
        <w:rPr>
          <w:rFonts w:ascii="Times New Roman"/>
          <w:b w:val="false"/>
          <w:i w:val="false"/>
          <w:color w:val="000000"/>
          <w:sz w:val="28"/>
        </w:rPr>
        <w:t>
      Специфика ________________________________________________________________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(заполняется при наличии)</w:t>
      </w:r>
    </w:p>
    <w:p>
      <w:pPr>
        <w:spacing w:after="0"/>
        <w:ind w:left="0"/>
        <w:jc w:val="both"/>
      </w:pPr>
      <w:bookmarkStart w:name="z189" w:id="12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_________________________________________________, именуемый (ое) (ая) в дальнейшем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"Заказчик" в лице _________________________________________________, действующего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____________________________________________________, с одной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товарищество с ограниченной ответственностью "СК-Фармация", именуемое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дальнейшем "Единый дистрибьютор", в лице председателя Правления 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Устава, с другой стороны, в дальнейшем совместно именуемые "Стороны"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представленной Заказчиком заявкой от ____________ 20__ года №__ заключили настоящий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закупки лекарственных средств и/или изделий медицинского назначения между Единым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дистрибьютором и Заказчиком (далее - Договор)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Глава 1. Термины, применяемые в Договоре</w:t>
      </w:r>
    </w:p>
    <w:bookmarkStart w:name="z19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В данном Договоре нижеперечисленные понятия будут иметь следующее толкование:</w:t>
      </w:r>
    </w:p>
    <w:bookmarkEnd w:id="126"/>
    <w:p>
      <w:pPr>
        <w:spacing w:after="0"/>
        <w:ind w:left="0"/>
        <w:jc w:val="both"/>
      </w:pPr>
      <w:bookmarkStart w:name="z192" w:id="127"/>
      <w:r>
        <w:rPr>
          <w:rFonts w:ascii="Times New Roman"/>
          <w:b w:val="false"/>
          <w:i w:val="false"/>
          <w:color w:val="000000"/>
          <w:sz w:val="28"/>
        </w:rPr>
        <w:t>
             1) Договор – гражданско-правовой акт, заключенный между Заказчиком и Единым дистрибьютором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нормативными правовыми актами Республики Казахстан с соблюдением письменной формы,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подписанный Сторонами со всеми приложениями и дополнениями к нему, а также со всей документацией,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которую в Договоре есть ссылки;</w:t>
      </w:r>
    </w:p>
    <w:p>
      <w:pPr>
        <w:spacing w:after="0"/>
        <w:ind w:left="0"/>
        <w:jc w:val="both"/>
      </w:pPr>
      <w:bookmarkStart w:name="z193" w:id="128"/>
      <w:r>
        <w:rPr>
          <w:rFonts w:ascii="Times New Roman"/>
          <w:b w:val="false"/>
          <w:i w:val="false"/>
          <w:color w:val="000000"/>
          <w:sz w:val="28"/>
        </w:rPr>
        <w:t>
             2) цена Договора – сумма, которая должна быть выплачена Заказчиком Единому дистрибьютору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условиями Договора;</w:t>
      </w:r>
    </w:p>
    <w:p>
      <w:pPr>
        <w:spacing w:after="0"/>
        <w:ind w:left="0"/>
        <w:jc w:val="both"/>
      </w:pPr>
      <w:bookmarkStart w:name="z194" w:id="129"/>
      <w:r>
        <w:rPr>
          <w:rFonts w:ascii="Times New Roman"/>
          <w:b w:val="false"/>
          <w:i w:val="false"/>
          <w:color w:val="000000"/>
          <w:sz w:val="28"/>
        </w:rPr>
        <w:t>
             3) товары – лекарственные средства и/или изделия медицинского назначения, которые Единый дистрибьютор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должен поставить Заказчику в соответствии с условиями Договора;</w:t>
      </w:r>
    </w:p>
    <w:p>
      <w:pPr>
        <w:spacing w:after="0"/>
        <w:ind w:left="0"/>
        <w:jc w:val="both"/>
      </w:pPr>
      <w:bookmarkStart w:name="z195" w:id="130"/>
      <w:r>
        <w:rPr>
          <w:rFonts w:ascii="Times New Roman"/>
          <w:b w:val="false"/>
          <w:i w:val="false"/>
          <w:color w:val="000000"/>
          <w:sz w:val="28"/>
        </w:rPr>
        <w:t>
             4) переходящий остаток – лекарственные средства и/или изделия медицинского назначения, принятые на склад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единого дистрибьютора в прошедшем (ших) финансовом (вых) году (ах) от поставщика (ов);</w:t>
      </w:r>
    </w:p>
    <w:p>
      <w:pPr>
        <w:spacing w:after="0"/>
        <w:ind w:left="0"/>
        <w:jc w:val="both"/>
      </w:pPr>
      <w:bookmarkStart w:name="z196" w:id="131"/>
      <w:r>
        <w:rPr>
          <w:rFonts w:ascii="Times New Roman"/>
          <w:b w:val="false"/>
          <w:i w:val="false"/>
          <w:color w:val="000000"/>
          <w:sz w:val="28"/>
        </w:rPr>
        <w:t>
             5) товаросопроводительные документы – счет-фактура, акт-приема передачи, накладная на отпуск товаров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сторону, доверенность;</w:t>
      </w:r>
    </w:p>
    <w:bookmarkStart w:name="z19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6) место поставки____________________________________________________________________;</w:t>
      </w:r>
    </w:p>
    <w:bookmarkEnd w:id="132"/>
    <w:p>
      <w:pPr>
        <w:spacing w:after="0"/>
        <w:ind w:left="0"/>
        <w:jc w:val="both"/>
      </w:pPr>
      <w:bookmarkStart w:name="z198" w:id="133"/>
      <w:r>
        <w:rPr>
          <w:rFonts w:ascii="Times New Roman"/>
          <w:b w:val="false"/>
          <w:i w:val="false"/>
          <w:color w:val="000000"/>
          <w:sz w:val="28"/>
        </w:rPr>
        <w:t>
             7) Представитель (уполномоченный представитель) - физические и/или юридические лица, в установленном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порядке наделенные стороной на совершение определенных действий по реализации условий Договора.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2. Предмет Договора</w:t>
      </w:r>
    </w:p>
    <w:p>
      <w:pPr>
        <w:spacing w:after="0"/>
        <w:ind w:left="0"/>
        <w:jc w:val="both"/>
      </w:pPr>
      <w:bookmarkStart w:name="z200" w:id="134"/>
      <w:r>
        <w:rPr>
          <w:rFonts w:ascii="Times New Roman"/>
          <w:b w:val="false"/>
          <w:i w:val="false"/>
          <w:color w:val="000000"/>
          <w:sz w:val="28"/>
        </w:rPr>
        <w:t>
             2. Единый дистрибьютор обязуется поставить товар согласно приложениям к настоящему Договору, а Заказчик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принять его и оплатить в соответствии с условиями настоящего Договора.</w:t>
      </w:r>
    </w:p>
    <w:p>
      <w:pPr>
        <w:spacing w:after="0"/>
        <w:ind w:left="0"/>
        <w:jc w:val="both"/>
      </w:pPr>
      <w:bookmarkStart w:name="z201" w:id="135"/>
      <w:r>
        <w:rPr>
          <w:rFonts w:ascii="Times New Roman"/>
          <w:b w:val="false"/>
          <w:i w:val="false"/>
          <w:color w:val="000000"/>
          <w:sz w:val="28"/>
        </w:rPr>
        <w:t>
             3. Перечисленные ниже документы и условия, оговоренные в них, образуют данный Договор и считаются его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неотъемлемой частью, а именно:</w:t>
      </w:r>
    </w:p>
    <w:bookmarkStart w:name="z20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настоящий Договор;</w:t>
      </w:r>
    </w:p>
    <w:bookmarkEnd w:id="136"/>
    <w:bookmarkStart w:name="z20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спецификация закупаемых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Договору);</w:t>
      </w:r>
    </w:p>
    <w:bookmarkEnd w:id="137"/>
    <w:bookmarkStart w:name="z20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график поставки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Договору).</w:t>
      </w:r>
    </w:p>
    <w:bookmarkEnd w:id="138"/>
    <w:p>
      <w:pPr>
        <w:spacing w:after="0"/>
        <w:ind w:left="0"/>
        <w:jc w:val="both"/>
      </w:pPr>
      <w:bookmarkStart w:name="z205" w:id="139"/>
      <w:r>
        <w:rPr>
          <w:rFonts w:ascii="Times New Roman"/>
          <w:b w:val="false"/>
          <w:i w:val="false"/>
          <w:color w:val="000000"/>
          <w:sz w:val="28"/>
        </w:rPr>
        <w:t>
             4. Стороны заявляют и гарантируют, что обладают всеми полномочиями для заключения и исполнения Договора,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обременены требованиями третьих лиц и, в случае возникновения в будущем претензий со стороны третьих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урегулируют их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3. Обязанности Сторон</w:t>
      </w:r>
    </w:p>
    <w:bookmarkStart w:name="z20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Единый дистрибьютор обязан:</w:t>
      </w:r>
    </w:p>
    <w:bookmarkEnd w:id="140"/>
    <w:p>
      <w:pPr>
        <w:spacing w:after="0"/>
        <w:ind w:left="0"/>
        <w:jc w:val="both"/>
      </w:pPr>
      <w:bookmarkStart w:name="z208" w:id="141"/>
      <w:r>
        <w:rPr>
          <w:rFonts w:ascii="Times New Roman"/>
          <w:b w:val="false"/>
          <w:i w:val="false"/>
          <w:color w:val="000000"/>
          <w:sz w:val="28"/>
        </w:rPr>
        <w:t>
             1) поставить товар в количестве и качестве в соответствии с Договором и по ценам, предусмотренным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спецификации закупаемых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Договору);</w:t>
      </w:r>
    </w:p>
    <w:bookmarkStart w:name="z20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поставить товар в соответствии с графиком поставки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Договору);</w:t>
      </w:r>
    </w:p>
    <w:bookmarkEnd w:id="142"/>
    <w:p>
      <w:pPr>
        <w:spacing w:after="0"/>
        <w:ind w:left="0"/>
        <w:jc w:val="both"/>
      </w:pPr>
      <w:bookmarkStart w:name="z210" w:id="143"/>
      <w:r>
        <w:rPr>
          <w:rFonts w:ascii="Times New Roman"/>
          <w:b w:val="false"/>
          <w:i w:val="false"/>
          <w:color w:val="000000"/>
          <w:sz w:val="28"/>
        </w:rPr>
        <w:t>
             3) указывать номер и срок действия заключения о безопасности и качестве товара (далее - Заключение) на каждое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партию (серию) лекарственного средства, изделия медицинского назначения, без приложения копии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к товаро-сопроводительным документам;</w:t>
      </w:r>
    </w:p>
    <w:p>
      <w:pPr>
        <w:spacing w:after="0"/>
        <w:ind w:left="0"/>
        <w:jc w:val="both"/>
      </w:pPr>
      <w:bookmarkStart w:name="z211" w:id="144"/>
      <w:r>
        <w:rPr>
          <w:rFonts w:ascii="Times New Roman"/>
          <w:b w:val="false"/>
          <w:i w:val="false"/>
          <w:color w:val="000000"/>
          <w:sz w:val="28"/>
        </w:rPr>
        <w:t>
             4) указывать серию/партии, сроки годности на каждое наименование в товаросопроводительных документах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 спецификацией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Договору).</w:t>
      </w:r>
    </w:p>
    <w:bookmarkStart w:name="z21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Единый дистрибьютор вправе осуществлять досрочную поставку товара по письменному обращению Заказчика.</w:t>
      </w:r>
    </w:p>
    <w:bookmarkEnd w:id="145"/>
    <w:bookmarkStart w:name="z21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Заказчик обязан:</w:t>
      </w:r>
    </w:p>
    <w:bookmarkEnd w:id="146"/>
    <w:bookmarkStart w:name="z21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принять поставленный товар в соответствии с условиями Договора;</w:t>
      </w:r>
    </w:p>
    <w:bookmarkEnd w:id="147"/>
    <w:bookmarkStart w:name="z21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оплатить товар в соответствии с условиями Договора;</w:t>
      </w:r>
    </w:p>
    <w:bookmarkEnd w:id="148"/>
    <w:p>
      <w:pPr>
        <w:spacing w:after="0"/>
        <w:ind w:left="0"/>
        <w:jc w:val="both"/>
      </w:pPr>
      <w:bookmarkStart w:name="z216" w:id="149"/>
      <w:r>
        <w:rPr>
          <w:rFonts w:ascii="Times New Roman"/>
          <w:b w:val="false"/>
          <w:i w:val="false"/>
          <w:color w:val="000000"/>
          <w:sz w:val="28"/>
        </w:rPr>
        <w:t>
             3) оперативно уведомить Единого дистрибьютора в письменном виде обо всех претензиях к полученному товару,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 не позднее 24 часов после его поставки Заказчику.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4. Цена Договора и оплата</w:t>
      </w:r>
    </w:p>
    <w:bookmarkStart w:name="z21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Цена Договора составляет ___________ (_________________) тенге.</w:t>
      </w:r>
    </w:p>
    <w:bookmarkEnd w:id="150"/>
    <w:bookmarkStart w:name="z21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9. Оплата товара по Договору производится следующим образом:</w:t>
      </w:r>
    </w:p>
    <w:bookmarkEnd w:id="151"/>
    <w:p>
      <w:pPr>
        <w:spacing w:after="0"/>
        <w:ind w:left="0"/>
        <w:jc w:val="both"/>
      </w:pPr>
      <w:bookmarkStart w:name="z220" w:id="152"/>
      <w:r>
        <w:rPr>
          <w:rFonts w:ascii="Times New Roman"/>
          <w:b w:val="false"/>
          <w:i w:val="false"/>
          <w:color w:val="000000"/>
          <w:sz w:val="28"/>
        </w:rPr>
        <w:t>
             1) Заказчик производит предварительную оплату в размере __% (_________) от цены Договора в течение 10 (десяти)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банковских дней со дня вступления в силу Договора. (При этом, заказчик в организационно-правовой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производит предварительную оплату в размере не более 50 (пятидесяти) процентов от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договора, заказчики в иной организационно-правовой форме производят предварительную оплату в размере не менее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(тридцати) процентов от суммы договора);</w:t>
      </w:r>
    </w:p>
    <w:p>
      <w:pPr>
        <w:spacing w:after="0"/>
        <w:ind w:left="0"/>
        <w:jc w:val="both"/>
      </w:pPr>
      <w:bookmarkStart w:name="z221" w:id="153"/>
      <w:r>
        <w:rPr>
          <w:rFonts w:ascii="Times New Roman"/>
          <w:b w:val="false"/>
          <w:i w:val="false"/>
          <w:color w:val="000000"/>
          <w:sz w:val="28"/>
        </w:rPr>
        <w:t>
             2) дальнейшая оплата производится пропорционально предоплате от цены Договора по факту поставки товара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10 (десяти) банковских дней на основании выставленной Единым дистрибьютором счет-фактуры.</w:t>
      </w:r>
    </w:p>
    <w:p>
      <w:pPr>
        <w:spacing w:after="0"/>
        <w:ind w:left="0"/>
        <w:jc w:val="both"/>
      </w:pPr>
      <w:bookmarkStart w:name="z222" w:id="154"/>
      <w:r>
        <w:rPr>
          <w:rFonts w:ascii="Times New Roman"/>
          <w:b w:val="false"/>
          <w:i w:val="false"/>
          <w:color w:val="000000"/>
          <w:sz w:val="28"/>
        </w:rPr>
        <w:t>
             10. Налоги и другие обязательные платежи в бюджет подлежат уплате соответствующей Стороной -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налогоплательщиком в соответствии с налоговым законодательством Республики Казахстан.</w:t>
      </w:r>
    </w:p>
    <w:bookmarkStart w:name="z22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11. Цена Договора не является равной или превышающей суммы, выделенной для закупок.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Глава 5. Условия поставки и приемки товара</w:t>
      </w:r>
    </w:p>
    <w:p>
      <w:pPr>
        <w:spacing w:after="0"/>
        <w:ind w:left="0"/>
        <w:jc w:val="both"/>
      </w:pPr>
      <w:bookmarkStart w:name="z225" w:id="156"/>
      <w:r>
        <w:rPr>
          <w:rFonts w:ascii="Times New Roman"/>
          <w:b w:val="false"/>
          <w:i w:val="false"/>
          <w:color w:val="000000"/>
          <w:sz w:val="28"/>
        </w:rPr>
        <w:t>
             12. Поставка товара Единым дистрибьютором в адрес Заказчика осуществляется по адресу, указанному в подпункте 6)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bookmarkStart w:name="z226" w:id="157"/>
      <w:r>
        <w:rPr>
          <w:rFonts w:ascii="Times New Roman"/>
          <w:b w:val="false"/>
          <w:i w:val="false"/>
          <w:color w:val="000000"/>
          <w:sz w:val="28"/>
        </w:rPr>
        <w:t>
             13. Поставка товара Единым дистрибьютором осуществляется в транспортной упаковке, способной предотвратить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повреждение или порчу во время перевозки к Заказчику. Транспортная упаковка должна выдерживать без каких-либо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ограничений интенсивную подъемно-транспортную обработку и воздействие экстремальных температур, соли и осадков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 время перевозки, а также открытого хранения.</w:t>
      </w:r>
    </w:p>
    <w:p>
      <w:pPr>
        <w:spacing w:after="0"/>
        <w:ind w:left="0"/>
        <w:jc w:val="both"/>
      </w:pPr>
      <w:bookmarkStart w:name="z227" w:id="158"/>
      <w:r>
        <w:rPr>
          <w:rFonts w:ascii="Times New Roman"/>
          <w:b w:val="false"/>
          <w:i w:val="false"/>
          <w:color w:val="000000"/>
          <w:sz w:val="28"/>
        </w:rPr>
        <w:t>
             14. Упаковка и маркировка товара, должны соответствовать требованиям, определенным действующим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bookmarkStart w:name="z228" w:id="159"/>
      <w:r>
        <w:rPr>
          <w:rFonts w:ascii="Times New Roman"/>
          <w:b w:val="false"/>
          <w:i w:val="false"/>
          <w:color w:val="000000"/>
          <w:sz w:val="28"/>
        </w:rPr>
        <w:t>
             15. Приемка товара Заказчиком по количеству и качеству производится представителями Заказчика и Единого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дистрибьютора.Результаты приемки оформляются актом приема-передачи товара. В момент поставки представители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Единого дистрибьютора должны обеспечить наличие сопроводительных документов на товар. Датой поставки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считается дата составления акта приема-передачи товара. Товар, поставляемый по Договору, считается переданным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Единым дистрибьютором и принятым Заказчиком:</w:t>
      </w:r>
    </w:p>
    <w:bookmarkStart w:name="z22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при соответствии фактического количества товара количеству, указанному в акте приема-передачи товара;</w:t>
      </w:r>
    </w:p>
    <w:bookmarkEnd w:id="160"/>
    <w:bookmarkStart w:name="z23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2) при соответствии остаточного срока годности товара условиям Договора; </w:t>
      </w:r>
    </w:p>
    <w:bookmarkEnd w:id="161"/>
    <w:p>
      <w:pPr>
        <w:spacing w:after="0"/>
        <w:ind w:left="0"/>
        <w:jc w:val="both"/>
      </w:pPr>
      <w:bookmarkStart w:name="z231" w:id="162"/>
      <w:r>
        <w:rPr>
          <w:rFonts w:ascii="Times New Roman"/>
          <w:b w:val="false"/>
          <w:i w:val="false"/>
          <w:color w:val="000000"/>
          <w:sz w:val="28"/>
        </w:rPr>
        <w:t>
             3) при указании в сопроводительных документах номера и срока действия Заключения о безопасности и качестве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на каждое наименование, в соответствии со спецификацией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Договору);</w:t>
      </w:r>
    </w:p>
    <w:p>
      <w:pPr>
        <w:spacing w:after="0"/>
        <w:ind w:left="0"/>
        <w:jc w:val="both"/>
      </w:pPr>
      <w:bookmarkStart w:name="z232" w:id="163"/>
      <w:r>
        <w:rPr>
          <w:rFonts w:ascii="Times New Roman"/>
          <w:b w:val="false"/>
          <w:i w:val="false"/>
          <w:color w:val="000000"/>
          <w:sz w:val="28"/>
        </w:rPr>
        <w:t>
             4) при соответствии серии/партии, срока годности, указанных на упаковке товара и серии/партии, срока годности,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указанных в сопроводительных документах.</w:t>
      </w:r>
    </w:p>
    <w:p>
      <w:pPr>
        <w:spacing w:after="0"/>
        <w:ind w:left="0"/>
        <w:jc w:val="both"/>
      </w:pPr>
      <w:bookmarkStart w:name="z233" w:id="164"/>
      <w:r>
        <w:rPr>
          <w:rFonts w:ascii="Times New Roman"/>
          <w:b w:val="false"/>
          <w:i w:val="false"/>
          <w:color w:val="000000"/>
          <w:sz w:val="28"/>
        </w:rPr>
        <w:t>
             16. Приемка товара производится уполномоченным представителем Заказчика от уполномоченного представителя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Единого дистрибьютора. В день поставки товара представители Сторон проверяют соответствие товара сопроводительным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документам. Заказчик не позднее трех рабочих дней с момента поставки товара Единым дистрибьютором подписывает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сопроводительные документы на товар, которые передаются уполномоченному представителю Единого дистрибьютора.</w:t>
      </w:r>
    </w:p>
    <w:p>
      <w:pPr>
        <w:spacing w:after="0"/>
        <w:ind w:left="0"/>
        <w:jc w:val="both"/>
      </w:pPr>
      <w:bookmarkStart w:name="z234" w:id="165"/>
      <w:r>
        <w:rPr>
          <w:rFonts w:ascii="Times New Roman"/>
          <w:b w:val="false"/>
          <w:i w:val="false"/>
          <w:color w:val="000000"/>
          <w:sz w:val="28"/>
        </w:rPr>
        <w:t>
             17. В случае обнаружения несоответствия поставленного товара сопроводительным документам, эти несоответствия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отражаются в акте приема передачи. Заказчик должен оперативно уведомить Единого дистрибьютора в письменном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 всех претензиях, по товару, но не позднее 24 часов после подписания акта приема-передачи товара. При этом Единый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 обязуется в течение 30 (тридцати) рабочих дней устранить все замечания Заказчика к поставленному товару,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противном случае Заказчик будет расценивать действия Единого дистрибьютора как несвоевременную поставку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Единый дистрибьютор обязан не позднее, чем на следующий день после получения уведомления Заказчика (если иной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указан в уведомлении) направить своего представителя для участия в проверке поставленного товара.</w:t>
      </w:r>
    </w:p>
    <w:p>
      <w:pPr>
        <w:spacing w:after="0"/>
        <w:ind w:left="0"/>
        <w:jc w:val="both"/>
      </w:pPr>
      <w:bookmarkStart w:name="z235" w:id="166"/>
      <w:r>
        <w:rPr>
          <w:rFonts w:ascii="Times New Roman"/>
          <w:b w:val="false"/>
          <w:i w:val="false"/>
          <w:color w:val="000000"/>
          <w:sz w:val="28"/>
        </w:rPr>
        <w:t>
             18. Допускается замена поставляемого товара или его части по письменному соглашению Сторон, путем внесения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изменений и/или дополнений в Договор при условии сохранения или уменьшения цены такого товара.</w:t>
      </w:r>
    </w:p>
    <w:p>
      <w:pPr>
        <w:spacing w:after="0"/>
        <w:ind w:left="0"/>
        <w:jc w:val="both"/>
      </w:pPr>
      <w:bookmarkStart w:name="z236" w:id="167"/>
      <w:r>
        <w:rPr>
          <w:rFonts w:ascii="Times New Roman"/>
          <w:b w:val="false"/>
          <w:i w:val="false"/>
          <w:color w:val="000000"/>
          <w:sz w:val="28"/>
        </w:rPr>
        <w:t>
             19. В случае отказа Заказчика от приемки товара, соответствующего сопроводительным документам и Договору,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уполномоченным представителем Единого дистрибьютора составляется акт об отказе от принятия товара, в этом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датой поставки товара считается дата, указанная в накладной. Акт об отказе со стороны Заказчика подписывается первым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руководителем или лицом, его замещающим, или заместителем руководителя Заказчика; лицом ответственным за приемку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товара. Со стороны Единого дистрибьютора акт об отказе подписывается уполномоченным представителем Единого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дистрибьютора. При этом Заказчик обязуется оплатить за фактический поставленный объем товара, в том числе не принятый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Заказчиком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bookmarkStart w:name="z237" w:id="168"/>
      <w:r>
        <w:rPr>
          <w:rFonts w:ascii="Times New Roman"/>
          <w:b w:val="false"/>
          <w:i w:val="false"/>
          <w:color w:val="000000"/>
          <w:sz w:val="28"/>
        </w:rPr>
        <w:t>
             20. Если в период выполнения Договора Единый дистрибьютор в любой момент столкнется с условиями, мешающими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своевременной поставке товаров, Единый дистрибьютор должен незамедлительно направить Заказчику письменное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с указанием наименования товара, предположительной длительности задержки, причине(ах) задержки.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получения уведомления от Единого дистрибьютора Заказчик в течение 5 (пяти) рабочих дней должен оценить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ситуацию и письменно уведомить Единого дистрибьютора о своем решении: продлить срок выполнения обязательств Единым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дистрибьютором и/или уменьшить объем (количество) таких товаров в Договоре. В этом случае все изменения Сторонами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должны быть оформлены путем подписания дополнительного соглашения.</w:t>
      </w:r>
    </w:p>
    <w:p>
      <w:pPr>
        <w:spacing w:after="0"/>
        <w:ind w:left="0"/>
        <w:jc w:val="both"/>
      </w:pPr>
      <w:bookmarkStart w:name="z238" w:id="169"/>
      <w:r>
        <w:rPr>
          <w:rFonts w:ascii="Times New Roman"/>
          <w:b w:val="false"/>
          <w:i w:val="false"/>
          <w:color w:val="000000"/>
          <w:sz w:val="28"/>
        </w:rPr>
        <w:t>
             21. Остаточный срок годности на момент поставки товара, имеющего общий срок годности менее двух лет, должен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составлять не менее 30 (тридцати) процентов от общего срока годности на момент поставки, для товара со сроком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менее двух лет остаточный срок годности должен составлять не менее 8 (восьми) месяцев на момент поставки,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исключением вакцин, остаточный срок годности которых на момент поставки товара, имеющего общий срок годности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менее 2 (двух) лет, должен составлять не менее 40 (сорока) процентов от общего срока годности на момент поставки 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со сроком годности не менее двух лет остаточный срок годности должен составлять не менее 10 (десяти)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момент поставки.</w:t>
      </w:r>
    </w:p>
    <w:p>
      <w:pPr>
        <w:spacing w:after="0"/>
        <w:ind w:left="0"/>
        <w:jc w:val="both"/>
      </w:pPr>
      <w:bookmarkStart w:name="z239" w:id="170"/>
      <w:r>
        <w:rPr>
          <w:rFonts w:ascii="Times New Roman"/>
          <w:b w:val="false"/>
          <w:i w:val="false"/>
          <w:color w:val="000000"/>
          <w:sz w:val="28"/>
        </w:rPr>
        <w:t>
             22. Для товара являющегося переходящим остатком, допускается поставка с остаточным сроком годности менее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bookmarkStart w:name="z240" w:id="171"/>
      <w:r>
        <w:rPr>
          <w:rFonts w:ascii="Times New Roman"/>
          <w:b w:val="false"/>
          <w:i w:val="false"/>
          <w:color w:val="000000"/>
          <w:sz w:val="28"/>
        </w:rPr>
        <w:t>
             23. Заказчик в случаях его ликвидации, реорганизации, сокращения финансирования коечного фонда обязан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 оповестить Единого дистрибьютора об отказе в приемке товара не позднее 30 (тридцати) календарных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осуществления поставки товаров,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 При этом Заказчик обязан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соответствующие документы о наступлении такого случая.</w:t>
      </w:r>
    </w:p>
    <w:p>
      <w:pPr>
        <w:spacing w:after="0"/>
        <w:ind w:left="0"/>
        <w:jc w:val="both"/>
      </w:pPr>
      <w:bookmarkStart w:name="z241" w:id="172"/>
      <w:r>
        <w:rPr>
          <w:rFonts w:ascii="Times New Roman"/>
          <w:b w:val="false"/>
          <w:i w:val="false"/>
          <w:color w:val="000000"/>
          <w:sz w:val="28"/>
        </w:rPr>
        <w:t>
             24. Заказчик не вправе без предварительного письменного согласия на то Единого дистрибьютора передавать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свои обязанности по Договору третьим лицам, за исключением законных правопреемников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6. Ответственность сторон</w:t>
      </w:r>
    </w:p>
    <w:p>
      <w:pPr>
        <w:spacing w:after="0"/>
        <w:ind w:left="0"/>
        <w:jc w:val="both"/>
      </w:pPr>
      <w:bookmarkStart w:name="z243" w:id="173"/>
      <w:r>
        <w:rPr>
          <w:rFonts w:ascii="Times New Roman"/>
          <w:b w:val="false"/>
          <w:i w:val="false"/>
          <w:color w:val="000000"/>
          <w:sz w:val="28"/>
        </w:rPr>
        <w:t>
             25. За неисполнение или ненадлежащее исполнение обязательств по Договору Стороны несут ответственность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bookmarkStart w:name="z244" w:id="174"/>
      <w:r>
        <w:rPr>
          <w:rFonts w:ascii="Times New Roman"/>
          <w:b w:val="false"/>
          <w:i w:val="false"/>
          <w:color w:val="000000"/>
          <w:sz w:val="28"/>
        </w:rPr>
        <w:t>
             26. Стороны освобождаются от ответственности за частичное или полное неисполнение своих обязательств по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Договоруесли оно является следствием обстоятельств непреодолимой силы (форс-мажорные обстоятельства).</w:t>
      </w:r>
    </w:p>
    <w:p>
      <w:pPr>
        <w:spacing w:after="0"/>
        <w:ind w:left="0"/>
        <w:jc w:val="both"/>
      </w:pPr>
      <w:bookmarkStart w:name="z245" w:id="175"/>
      <w:r>
        <w:rPr>
          <w:rFonts w:ascii="Times New Roman"/>
          <w:b w:val="false"/>
          <w:i w:val="false"/>
          <w:color w:val="000000"/>
          <w:sz w:val="28"/>
        </w:rPr>
        <w:t>
             27. Для целей Договора форс-мажор означает событие, не связанное с просчетом или небрежностью Стороны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имеет непредвиденный характер неподвластное контролю со стороны Сторон (наводнение, землетрясение, издание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актов или распоряжений государственных органов, запрещающих или каким-либо иным образом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препятствующих выполнению работ) при условии, что эти обстоятельства сделали невозможным исполнение любой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сторон своих объязательств по Договору. Такие события могут включать, но не ограничиваться такими действиями,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 военные действия, природные и стихийные бедствия, эпидемия, карантин и эмбарго на поставки товаров.</w:t>
      </w:r>
    </w:p>
    <w:p>
      <w:pPr>
        <w:spacing w:after="0"/>
        <w:ind w:left="0"/>
        <w:jc w:val="both"/>
      </w:pPr>
      <w:bookmarkStart w:name="z246" w:id="176"/>
      <w:r>
        <w:rPr>
          <w:rFonts w:ascii="Times New Roman"/>
          <w:b w:val="false"/>
          <w:i w:val="false"/>
          <w:color w:val="000000"/>
          <w:sz w:val="28"/>
        </w:rPr>
        <w:t>
             28. При возникновении форс-мажорных обстоятельств Сторона, у которой они возникли, направляет другой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Стороне письменное уведомление о таких обстоятельствах и их причинах и подтверждает их наступление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соответствующими документами в течение десяти календарных дней с момента возникновения форс-мажорных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обстоятельств. В этом случае действие Договора приостанавливается до прекращения форс-мажорных обстоятельств,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Договора продлевается соответственно сроку действия форс-мажорных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уведомление или несвоевременное уведомление лишает Сторону права ссылаться на любые вышеуказанные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обстоятельства как основание, освобождающее от ответственности за ненадлежащее исполнение, либо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по Договору.</w:t>
      </w:r>
    </w:p>
    <w:p>
      <w:pPr>
        <w:spacing w:after="0"/>
        <w:ind w:left="0"/>
        <w:jc w:val="both"/>
      </w:pPr>
      <w:bookmarkStart w:name="z247" w:id="177"/>
      <w:r>
        <w:rPr>
          <w:rFonts w:ascii="Times New Roman"/>
          <w:b w:val="false"/>
          <w:i w:val="false"/>
          <w:color w:val="000000"/>
          <w:sz w:val="28"/>
        </w:rPr>
        <w:t>
             29. В случае, если форс-мажорные обстоятельства длятся более одного календарного месяца, Стороны вправе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принять решение о прекращении действия Договора путем заключения письменного соглашения об этом.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Стороны производят взаиморасчет за фактически поставленный товар.</w:t>
      </w:r>
    </w:p>
    <w:p>
      <w:pPr>
        <w:spacing w:after="0"/>
        <w:ind w:left="0"/>
        <w:jc w:val="both"/>
      </w:pPr>
      <w:bookmarkStart w:name="z248" w:id="178"/>
      <w:r>
        <w:rPr>
          <w:rFonts w:ascii="Times New Roman"/>
          <w:b w:val="false"/>
          <w:i w:val="false"/>
          <w:color w:val="000000"/>
          <w:sz w:val="28"/>
        </w:rPr>
        <w:t>
             30. За исключением форс-мажорных условий, если Единый дистрибьютор не соблюдает график поставки товара,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 после уведомления Единого дистрибьютора в письменной форме без ущерба другим своим правам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вправе вычесть из суммы Договора в виде неустойки сумму в размере 0,1% от суммы несвоевременно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поставленных товаров за каждый день просрочки, после получения согласования Единым дистрибьютором, но не более 5%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стоимости несвоевременно поставленного товара.</w:t>
      </w:r>
    </w:p>
    <w:p>
      <w:pPr>
        <w:spacing w:after="0"/>
        <w:ind w:left="0"/>
        <w:jc w:val="both"/>
      </w:pPr>
      <w:bookmarkStart w:name="z249" w:id="179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31. Если Заказчик нарушит порядок оплаты товара,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Единый дистрибьютор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ущерба другим правам в рамках Договора вправе начислить в виде неустойки сумму в размере 0,02% от несвоевременно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оплаченной суммы по Договору за каждый день просрочки, но не более 0,5% от несвоевременно оплаченной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Договору. Дополнительно к этой санкции Единый дистрибьютор вправе обратить взыскание указанной суммы в судебном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с руководителя и учредителя (ей) Заказчика.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Глава 7. Корреспонденция</w:t>
      </w:r>
    </w:p>
    <w:bookmarkStart w:name="z25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32. Все коммуникативные документы по Договору должны иметь реквизиты Сторон с указанием даты и номера Договора.</w:t>
      </w:r>
    </w:p>
    <w:bookmarkEnd w:id="180"/>
    <w:p>
      <w:pPr>
        <w:spacing w:after="0"/>
        <w:ind w:left="0"/>
        <w:jc w:val="both"/>
      </w:pPr>
      <w:bookmarkStart w:name="z252" w:id="181"/>
      <w:r>
        <w:rPr>
          <w:rFonts w:ascii="Times New Roman"/>
          <w:b w:val="false"/>
          <w:i w:val="false"/>
          <w:color w:val="000000"/>
          <w:sz w:val="28"/>
        </w:rPr>
        <w:t>
             33. Любые уведомления или сообщения, которые требуются или могут потребоваться от Сторон по Договору,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представляются в письменном виде и направляются заказным письмом или с помощью курьерской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Указанная корреспонденция также может быть передана в сканированном виде с помощью электронной почты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указанной в </w:t>
      </w:r>
      <w:r>
        <w:rPr>
          <w:rFonts w:ascii="Times New Roman"/>
          <w:b w:val="false"/>
          <w:i w:val="false"/>
          <w:color w:val="000000"/>
          <w:sz w:val="28"/>
        </w:rPr>
        <w:t>главе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в таком случае корреспонденция считается доставленной Стороне надлежащим образом.</w:t>
      </w:r>
    </w:p>
    <w:bookmarkStart w:name="z25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34. Корреспонденция по Договору должна направляться Сторонам по реквизитам,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главе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182"/>
    <w:p>
      <w:pPr>
        <w:spacing w:after="0"/>
        <w:ind w:left="0"/>
        <w:jc w:val="both"/>
      </w:pPr>
      <w:bookmarkStart w:name="z254" w:id="183"/>
      <w:r>
        <w:rPr>
          <w:rFonts w:ascii="Times New Roman"/>
          <w:b w:val="false"/>
          <w:i w:val="false"/>
          <w:color w:val="000000"/>
          <w:sz w:val="28"/>
        </w:rPr>
        <w:t>
             35. Корреспонденция, отправленная заказным письмом или курьерской службой, считается доставленной в день (час)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 ее Стороной, которой она адресовала, при условии наличия у другой Стороны уведомления со штампом почтового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отделения или курьерской службы, подтверждающего ее доставку. Корреспонденция, отправленная с помощью электронной почты,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считается доставленной в день (час) ее передачи Стороне, которой она адресована.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8. Заключительные положения</w:t>
      </w:r>
    </w:p>
    <w:p>
      <w:pPr>
        <w:spacing w:after="0"/>
        <w:ind w:left="0"/>
        <w:jc w:val="both"/>
      </w:pPr>
      <w:bookmarkStart w:name="z256" w:id="184"/>
      <w:r>
        <w:rPr>
          <w:rFonts w:ascii="Times New Roman"/>
          <w:b w:val="false"/>
          <w:i w:val="false"/>
          <w:color w:val="000000"/>
          <w:sz w:val="28"/>
        </w:rPr>
        <w:t>
             36. Стороны не вправе без предварительного письменного согласия другой Стороны раскрывать кому-либо содержание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или какого-либо из его положений, а также информации, предоставленной Сторонами или от их имени другими лицами,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исключением того персонала, который привлечен Сторонами для выполнения Договора. Указанная информация должна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предоставляться этому персоналу конфиденциально и в той мере, насколько это необходимо для выполнения обязательств по Договору.</w:t>
      </w:r>
    </w:p>
    <w:p>
      <w:pPr>
        <w:spacing w:after="0"/>
        <w:ind w:left="0"/>
        <w:jc w:val="both"/>
      </w:pPr>
      <w:bookmarkStart w:name="z257" w:id="185"/>
      <w:r>
        <w:rPr>
          <w:rFonts w:ascii="Times New Roman"/>
          <w:b w:val="false"/>
          <w:i w:val="false"/>
          <w:color w:val="000000"/>
          <w:sz w:val="28"/>
        </w:rPr>
        <w:t>
             37. Стороны не вправе передавать/переуступать свои права и обязательства (право требования), указанные в Договоре,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третьим лицам.</w:t>
      </w:r>
    </w:p>
    <w:p>
      <w:pPr>
        <w:spacing w:after="0"/>
        <w:ind w:left="0"/>
        <w:jc w:val="both"/>
      </w:pPr>
      <w:bookmarkStart w:name="z258" w:id="186"/>
      <w:r>
        <w:rPr>
          <w:rFonts w:ascii="Times New Roman"/>
          <w:b w:val="false"/>
          <w:i w:val="false"/>
          <w:color w:val="000000"/>
          <w:sz w:val="28"/>
        </w:rPr>
        <w:t>
             38. Договор вступает в силу с даты подписания либо после обязательной регистрации его Заказчиком в территориальном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подразделении казначейства Министерства финансов Республики Казахстан в соответствии с действующим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действует по 31 декабря 20__ года включительно.</w:t>
      </w:r>
    </w:p>
    <w:bookmarkStart w:name="z25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39. Договор прекращает свое действие в следующих случаях:</w:t>
      </w:r>
    </w:p>
    <w:bookmarkEnd w:id="187"/>
    <w:bookmarkStart w:name="z26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истечения срока действия Договора;</w:t>
      </w:r>
    </w:p>
    <w:bookmarkEnd w:id="188"/>
    <w:bookmarkStart w:name="z26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признания одной из Сторон банкротом;</w:t>
      </w:r>
    </w:p>
    <w:bookmarkEnd w:id="189"/>
    <w:p>
      <w:pPr>
        <w:spacing w:after="0"/>
        <w:ind w:left="0"/>
        <w:jc w:val="both"/>
      </w:pPr>
      <w:bookmarkStart w:name="z262" w:id="190"/>
      <w:r>
        <w:rPr>
          <w:rFonts w:ascii="Times New Roman"/>
          <w:b w:val="false"/>
          <w:i w:val="false"/>
          <w:color w:val="000000"/>
          <w:sz w:val="28"/>
        </w:rPr>
        <w:t>
             3) исполнения обязательств по Договору надлежащим образом. При прекращении действия договора стороны подписывают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сверки взаимных расчетов.</w:t>
      </w:r>
    </w:p>
    <w:p>
      <w:pPr>
        <w:spacing w:after="0"/>
        <w:ind w:left="0"/>
        <w:jc w:val="both"/>
      </w:pPr>
      <w:bookmarkStart w:name="z263" w:id="191"/>
      <w:r>
        <w:rPr>
          <w:rFonts w:ascii="Times New Roman"/>
          <w:b w:val="false"/>
          <w:i w:val="false"/>
          <w:color w:val="000000"/>
          <w:sz w:val="28"/>
        </w:rPr>
        <w:t>
             40. Единый дистрибьютор имеет право расторгнуть Договор, если Заказчик становится неплатежеспособным, предварительно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направив соответствующее письменное уведомление Заказчику не позднее, чем за 30 (тридцать) календарных дней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предполагаемой даты расторжения, с указанием причины расторжения Договора, объема аннулированных договорных обязательств,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также даты вступления в силу расторжения Договора. </w:t>
      </w:r>
    </w:p>
    <w:p>
      <w:pPr>
        <w:spacing w:after="0"/>
        <w:ind w:left="0"/>
        <w:jc w:val="both"/>
      </w:pPr>
      <w:bookmarkStart w:name="z264" w:id="192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41. При соблюдении Единым дистрибьютором условий 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Единый дистрибьютор имеет право требовать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оплату только за фактические расходы, связанные с расторжением Договора, на дату его расторжения.</w:t>
      </w:r>
    </w:p>
    <w:p>
      <w:pPr>
        <w:spacing w:after="0"/>
        <w:ind w:left="0"/>
        <w:jc w:val="both"/>
      </w:pPr>
      <w:bookmarkStart w:name="z265" w:id="193"/>
      <w:r>
        <w:rPr>
          <w:rFonts w:ascii="Times New Roman"/>
          <w:b w:val="false"/>
          <w:i w:val="false"/>
          <w:color w:val="000000"/>
          <w:sz w:val="28"/>
        </w:rPr>
        <w:t>
             42. Заказчик и Единый дистрибьютор должны прилагать все усилия к тому, чтобы разрешать в процессе прямых переговоров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разногласия или споры, возникающие между ними по Договору или в связи с ним. Все переговоры оформляются письменными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протоколами.</w:t>
      </w:r>
    </w:p>
    <w:p>
      <w:pPr>
        <w:spacing w:after="0"/>
        <w:ind w:left="0"/>
        <w:jc w:val="both"/>
      </w:pPr>
      <w:bookmarkStart w:name="z266" w:id="194"/>
      <w:r>
        <w:rPr>
          <w:rFonts w:ascii="Times New Roman"/>
          <w:b w:val="false"/>
          <w:i w:val="false"/>
          <w:color w:val="000000"/>
          <w:sz w:val="28"/>
        </w:rPr>
        <w:t>
             43. Если в течение 21 (двадцати одного) дня после начала таких переговоров Заказчик и Единый дистрибьютор не могут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разрешить спор по Договору, любая из Сторон может потребовать решения этого вопроса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месту нахождения Единого дистрибьютора.</w:t>
      </w:r>
    </w:p>
    <w:p>
      <w:pPr>
        <w:spacing w:after="0"/>
        <w:ind w:left="0"/>
        <w:jc w:val="both"/>
      </w:pPr>
      <w:bookmarkStart w:name="z267" w:id="195"/>
      <w:r>
        <w:rPr>
          <w:rFonts w:ascii="Times New Roman"/>
          <w:b w:val="false"/>
          <w:i w:val="false"/>
          <w:color w:val="000000"/>
          <w:sz w:val="28"/>
        </w:rPr>
        <w:t>
             44. Договор составляется в двух экземплярах по одному экземпляру для каждой из сторон на государственном и русском языках,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имеющих одинаковую юридическую силу.</w:t>
      </w:r>
    </w:p>
    <w:bookmarkStart w:name="z26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45. Отношения по Договору регулируются нормами действующего законодательства Республики Казахстан.</w:t>
      </w:r>
    </w:p>
    <w:bookmarkEnd w:id="196"/>
    <w:p>
      <w:pPr>
        <w:spacing w:after="0"/>
        <w:ind w:left="0"/>
        <w:jc w:val="both"/>
      </w:pPr>
      <w:bookmarkStart w:name="z269" w:id="197"/>
      <w:r>
        <w:rPr>
          <w:rFonts w:ascii="Times New Roman"/>
          <w:b w:val="false"/>
          <w:i w:val="false"/>
          <w:color w:val="000000"/>
          <w:sz w:val="28"/>
        </w:rPr>
        <w:t>
             46. О реорганизации, ликвидации, банкротстве, изменении наименования, юридического адреса и других реквизитов какой-либо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сторон, она обязана в течение10 (десяти) календарных дней в письменной форме уведомить другую сторону.</w:t>
      </w:r>
    </w:p>
    <w:p>
      <w:pPr>
        <w:spacing w:after="0"/>
        <w:ind w:left="0"/>
        <w:jc w:val="both"/>
      </w:pPr>
      <w:bookmarkStart w:name="z270" w:id="198"/>
      <w:r>
        <w:rPr>
          <w:rFonts w:ascii="Times New Roman"/>
          <w:b w:val="false"/>
          <w:i w:val="false"/>
          <w:color w:val="000000"/>
          <w:sz w:val="28"/>
        </w:rPr>
        <w:t>
             47. Все изменения и дополнения к договору будут иметь силу, если они совершены, в письменной форме, подписаны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уполномоченными на это представителями Сторон и заверены печатью Сторон. По соглашению Сторон предусматривается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поставки.</w:t>
      </w:r>
    </w:p>
    <w:p>
      <w:pPr>
        <w:spacing w:after="0"/>
        <w:ind w:left="0"/>
        <w:jc w:val="both"/>
      </w:pPr>
      <w:bookmarkStart w:name="z271" w:id="199"/>
      <w:r>
        <w:rPr>
          <w:rFonts w:ascii="Times New Roman"/>
          <w:b w:val="false"/>
          <w:i w:val="false"/>
          <w:color w:val="000000"/>
          <w:sz w:val="28"/>
        </w:rPr>
        <w:t>
             48. По всему Договору, где идет ссылка касательно предоставления информации в течение 24 часов, Стороны договорились,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в случае, если истечение 24 часов выпадает на выходные дни согласно трудовому законодательству или государственные праздники,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Стороны к которой относится данное обязательство, срок истечения автоматически продлевается до следующего рабочего дня.</w:t>
      </w:r>
    </w:p>
    <w:p>
      <w:pPr>
        <w:spacing w:after="0"/>
        <w:ind w:left="0"/>
        <w:jc w:val="both"/>
      </w:pPr>
      <w:bookmarkStart w:name="z272" w:id="200"/>
      <w:r>
        <w:rPr>
          <w:rFonts w:ascii="Times New Roman"/>
          <w:b w:val="false"/>
          <w:i w:val="false"/>
          <w:color w:val="000000"/>
          <w:sz w:val="28"/>
        </w:rPr>
        <w:t>
             49. В случае изменения законодательства Республики Казахстан в части, касающейся условий Договора, Стороны обязуются внести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соответствующие изменения и дополнения в Договор.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9. Юридические адреса, банковские реквизиты и подписи Сторон: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Договору закупки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между Единым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дистрибьютором и Заказчиком</w:t>
            </w:r>
          </w:p>
        </w:tc>
      </w:tr>
    </w:tbl>
    <w:bookmarkStart w:name="z27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Спецификация закупаемых товаров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8"/>
        <w:gridCol w:w="1326"/>
        <w:gridCol w:w="1836"/>
        <w:gridCol w:w="1326"/>
        <w:gridCol w:w="815"/>
        <w:gridCol w:w="815"/>
        <w:gridCol w:w="1326"/>
        <w:gridCol w:w="816"/>
        <w:gridCol w:w="816"/>
        <w:gridCol w:w="816"/>
      </w:tblGrid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0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Торговое наименование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Международное непатентованное название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выпуска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Производитель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Фасовка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Сторон: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закупки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между Единым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дистрибьютором и Заказчиком</w:t>
            </w:r>
          </w:p>
        </w:tc>
      </w:tr>
    </w:tbl>
    <w:bookmarkStart w:name="z28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поставки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080"/>
        <w:gridCol w:w="1081"/>
        <w:gridCol w:w="1081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07"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Торговое наименование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ежемесячная потребность*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7" w:id="210"/>
      <w:r>
        <w:rPr>
          <w:rFonts w:ascii="Times New Roman"/>
          <w:b w:val="false"/>
          <w:i w:val="false"/>
          <w:color w:val="000000"/>
          <w:sz w:val="28"/>
        </w:rPr>
        <w:t>
      *заполняется в зависимости от даты начала поставки. В графах, где поставка не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предполагается, проставляется "0" или "-".</w:t>
      </w:r>
    </w:p>
    <w:bookmarkStart w:name="z28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Сторон: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Ценовое предложение потенциального поставщика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(наименование потенциального поставщика) (заполняется отдельно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на каждый лот)</w:t>
      </w:r>
    </w:p>
    <w:bookmarkStart w:name="z29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Лот № ____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1426"/>
        <w:gridCol w:w="263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13"/>
        </w:tc>
        <w:tc>
          <w:tcPr>
            <w:tcW w:w="1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5"/>
        </w:tc>
        <w:tc>
          <w:tcPr>
            <w:tcW w:w="1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6"/>
        </w:tc>
        <w:tc>
          <w:tcPr>
            <w:tcW w:w="1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Завод-изготовитель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7"/>
        </w:tc>
        <w:tc>
          <w:tcPr>
            <w:tcW w:w="1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1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___ за единицу в ___ на условиях DDP ИНКОТЕРМС 2010 (пункт назначения)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9"/>
        </w:tc>
        <w:tc>
          <w:tcPr>
            <w:tcW w:w="1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0"/>
        </w:tc>
        <w:tc>
          <w:tcPr>
            <w:tcW w:w="1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1" w:id="221"/>
      <w:r>
        <w:rPr>
          <w:rFonts w:ascii="Times New Roman"/>
          <w:b w:val="false"/>
          <w:i w:val="false"/>
          <w:color w:val="000000"/>
          <w:sz w:val="28"/>
        </w:rPr>
        <w:t>
      _________ Печать (при наличии) ____________________________________________________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должность, фамилия, имя, отчество (при его наличии)</w:t>
      </w:r>
    </w:p>
    <w:p>
      <w:pPr>
        <w:spacing w:after="0"/>
        <w:ind w:left="0"/>
        <w:jc w:val="both"/>
      </w:pPr>
      <w:bookmarkStart w:name="z302" w:id="222"/>
      <w:r>
        <w:rPr>
          <w:rFonts w:ascii="Times New Roman"/>
          <w:b w:val="false"/>
          <w:i w:val="false"/>
          <w:color w:val="000000"/>
          <w:sz w:val="28"/>
        </w:rPr>
        <w:t>
      Примечание: потенциальный поставщик может не указывать составляющие общей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цены, при этом указанная в данной строке цена рассматривается как цена, определенная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учетом всех затрат потенциального поставщика.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Договор поставки</w:t>
      </w:r>
    </w:p>
    <w:bookmarkStart w:name="z30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Астана                                           "___" _________20___ года</w:t>
      </w:r>
    </w:p>
    <w:bookmarkEnd w:id="223"/>
    <w:p>
      <w:pPr>
        <w:spacing w:after="0"/>
        <w:ind w:left="0"/>
        <w:jc w:val="both"/>
      </w:pPr>
      <w:bookmarkStart w:name="z307" w:id="224"/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"СК-Фармация", именуемое в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дальнейшем "Покупатель", в лице председателя Правления 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Устава, c одной стороны, и 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(ый) в дальнейшем "Поставщик", в лице 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в дальнейшем совместно именуемые "Стороны",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заключили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поставки (далее – Договор)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1. Предмет и структура Договора</w:t>
      </w:r>
    </w:p>
    <w:p>
      <w:pPr>
        <w:spacing w:after="0"/>
        <w:ind w:left="0"/>
        <w:jc w:val="both"/>
      </w:pPr>
      <w:bookmarkStart w:name="z309" w:id="225"/>
      <w:r>
        <w:rPr>
          <w:rFonts w:ascii="Times New Roman"/>
          <w:b w:val="false"/>
          <w:i w:val="false"/>
          <w:color w:val="000000"/>
          <w:sz w:val="28"/>
        </w:rPr>
        <w:t>
             1. Поставщик обязуется поставить Покупателю согласно перечню лекарственные средства,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изделия медицинского назначения (далее - Продукция) в количестве, по цене, в сроки, указанные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уполномоченным представителям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(далее - Место приемки), в соответствии с разнарядками Покупателя, а Покупатель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обязуется принять и оплатить Продукцию на условиях Договора.</w:t>
      </w:r>
    </w:p>
    <w:bookmarkStart w:name="z31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Неотъемлемой частью Договора являются:</w:t>
      </w:r>
    </w:p>
    <w:bookmarkEnd w:id="226"/>
    <w:bookmarkStart w:name="z31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- перечень поставляемой Продукции;</w:t>
      </w:r>
    </w:p>
    <w:bookmarkEnd w:id="227"/>
    <w:bookmarkStart w:name="z31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- требования к упаковке и маркировке Продукции;</w:t>
      </w:r>
    </w:p>
    <w:bookmarkEnd w:id="228"/>
    <w:p>
      <w:pPr>
        <w:spacing w:after="0"/>
        <w:ind w:left="0"/>
        <w:jc w:val="both"/>
      </w:pPr>
      <w:bookmarkStart w:name="z313" w:id="229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список уполномоченных представителей Покупателя в регионах Республики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Казахстан;</w:t>
      </w:r>
    </w:p>
    <w:bookmarkStart w:name="z31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акт приема партии медицинских иммунобиологических препаратов;</w:t>
      </w:r>
    </w:p>
    <w:bookmarkEnd w:id="230"/>
    <w:bookmarkStart w:name="z31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акт приема-передачи Продукции;</w:t>
      </w:r>
    </w:p>
    <w:bookmarkEnd w:id="231"/>
    <w:bookmarkStart w:name="z31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товарно-транспортная накладная.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2. Цена Договора</w:t>
      </w:r>
    </w:p>
    <w:p>
      <w:pPr>
        <w:spacing w:after="0"/>
        <w:ind w:left="0"/>
        <w:jc w:val="both"/>
      </w:pPr>
      <w:bookmarkStart w:name="z318" w:id="233"/>
      <w:r>
        <w:rPr>
          <w:rFonts w:ascii="Times New Roman"/>
          <w:b w:val="false"/>
          <w:i w:val="false"/>
          <w:color w:val="000000"/>
          <w:sz w:val="28"/>
        </w:rPr>
        <w:t>
             3. Цена Договора составляет _______________ тенге, в том числе сумма НДС - 0,00 (ноль тенге).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Цена единицы Продукции в тенге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bookmarkStart w:name="z319" w:id="234"/>
      <w:r>
        <w:rPr>
          <w:rFonts w:ascii="Times New Roman"/>
          <w:b w:val="false"/>
          <w:i w:val="false"/>
          <w:color w:val="000000"/>
          <w:sz w:val="28"/>
        </w:rPr>
        <w:t>
             4. Цена Договора включает в себя все налоги, сборы и другие обязательные платежи,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предусмотренные законодательством Республики Казахстан, затраты на упаковку и маркировку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а также все расходы Поставщика, связанные с обнаружением недостачи, некомплектности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ненадлежащего качества (скрытых дефектов) Продукции, ее порчей, по страхованию и поставкой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Продукции.</w:t>
      </w:r>
    </w:p>
    <w:p>
      <w:pPr>
        <w:spacing w:after="0"/>
        <w:ind w:left="0"/>
        <w:jc w:val="both"/>
      </w:pPr>
      <w:bookmarkStart w:name="z320" w:id="235"/>
      <w:r>
        <w:rPr>
          <w:rFonts w:ascii="Times New Roman"/>
          <w:b w:val="false"/>
          <w:i w:val="false"/>
          <w:color w:val="000000"/>
          <w:sz w:val="28"/>
        </w:rPr>
        <w:t>
             5. Цена за единицу Продукции остается фиксированной (за исключением уменьшения цены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единицу Продукции) до полного исполнения Сторонами своих обязательств.</w:t>
      </w:r>
    </w:p>
    <w:p>
      <w:pPr>
        <w:spacing w:after="0"/>
        <w:ind w:left="0"/>
        <w:jc w:val="both"/>
      </w:pPr>
      <w:bookmarkStart w:name="z321" w:id="236"/>
      <w:r>
        <w:rPr>
          <w:rFonts w:ascii="Times New Roman"/>
          <w:b w:val="false"/>
          <w:i w:val="false"/>
          <w:color w:val="000000"/>
          <w:sz w:val="28"/>
        </w:rPr>
        <w:t>
             6. Внесение изменений в Договор при условии неизменности качества и других условий,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явившихся основой для выбора поставщика, допускается:</w:t>
      </w:r>
    </w:p>
    <w:p>
      <w:pPr>
        <w:spacing w:after="0"/>
        <w:ind w:left="0"/>
        <w:jc w:val="both"/>
      </w:pPr>
      <w:bookmarkStart w:name="z322" w:id="237"/>
      <w:r>
        <w:rPr>
          <w:rFonts w:ascii="Times New Roman"/>
          <w:b w:val="false"/>
          <w:i w:val="false"/>
          <w:color w:val="000000"/>
          <w:sz w:val="28"/>
        </w:rPr>
        <w:t>
      - по взаимному согласию сторон в части уменьшения цены на Продукцию и соответственно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цены Договора;</w:t>
      </w:r>
    </w:p>
    <w:bookmarkStart w:name="z32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части изменения объема Продукции.</w:t>
      </w:r>
    </w:p>
    <w:bookmarkEnd w:id="238"/>
    <w:p>
      <w:pPr>
        <w:spacing w:after="0"/>
        <w:ind w:left="0"/>
        <w:jc w:val="both"/>
      </w:pPr>
      <w:bookmarkStart w:name="z324" w:id="239"/>
      <w:r>
        <w:rPr>
          <w:rFonts w:ascii="Times New Roman"/>
          <w:b w:val="false"/>
          <w:i w:val="false"/>
          <w:color w:val="000000"/>
          <w:sz w:val="28"/>
        </w:rPr>
        <w:t>
             7. В случае уменьшения объемов закупаемых лекарственных средств, изделий медицинского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назначения, представленны в скорректированной заявке заказчиков (организациями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Покупателю после утверждения соответствующих бюджетов в установленном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порядке, в Договор вносятся изменения по соответствующему уменьшению объема поставки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соразмерно цены Договора.</w:t>
      </w:r>
    </w:p>
    <w:p>
      <w:pPr>
        <w:spacing w:after="0"/>
        <w:ind w:left="0"/>
        <w:jc w:val="both"/>
      </w:pPr>
      <w:bookmarkStart w:name="z325" w:id="240"/>
      <w:r>
        <w:rPr>
          <w:rFonts w:ascii="Times New Roman"/>
          <w:b w:val="false"/>
          <w:i w:val="false"/>
          <w:color w:val="000000"/>
          <w:sz w:val="28"/>
        </w:rPr>
        <w:t>
             8. Допускается соразмерное увеличение объемов поставки Продукции и цены Договора в случае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увеличения в окончательной заявке заказчиков объемов закупаемых лекарственных средств,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Глава 3. Порядок оплаты</w:t>
      </w:r>
    </w:p>
    <w:p>
      <w:pPr>
        <w:spacing w:after="0"/>
        <w:ind w:left="0"/>
        <w:jc w:val="both"/>
      </w:pPr>
      <w:bookmarkStart w:name="z327" w:id="241"/>
      <w:r>
        <w:rPr>
          <w:rFonts w:ascii="Times New Roman"/>
          <w:b w:val="false"/>
          <w:i w:val="false"/>
          <w:color w:val="000000"/>
          <w:sz w:val="28"/>
        </w:rPr>
        <w:t>
             9. Оплата за поставленную Продукцию по Договору производится Покупателем в тенге в течение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 (девяноста) банковских дней, за исключением отечественных товаропроизводителей, оплата которым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произведенную ими и поставленную Продукцию осуществляется в течение 60 (шестидесяти)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банковских дней.</w:t>
      </w:r>
    </w:p>
    <w:p>
      <w:pPr>
        <w:spacing w:after="0"/>
        <w:ind w:left="0"/>
        <w:jc w:val="both"/>
      </w:pPr>
      <w:bookmarkStart w:name="z328" w:id="242"/>
      <w:r>
        <w:rPr>
          <w:rFonts w:ascii="Times New Roman"/>
          <w:b w:val="false"/>
          <w:i w:val="false"/>
          <w:color w:val="000000"/>
          <w:sz w:val="28"/>
        </w:rPr>
        <w:t>
             10. Оплата производится при условии своевременного представления Поставщиком и получения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Покупателем надлежаще оформленных оригиналов следующих документов, подтверждающих поставку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Продукции:</w:t>
      </w:r>
    </w:p>
    <w:bookmarkStart w:name="z32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счета-фактуры Поставщика;</w:t>
      </w:r>
    </w:p>
    <w:bookmarkEnd w:id="243"/>
    <w:p>
      <w:pPr>
        <w:spacing w:after="0"/>
        <w:ind w:left="0"/>
        <w:jc w:val="both"/>
      </w:pPr>
      <w:bookmarkStart w:name="z330" w:id="244"/>
      <w:r>
        <w:rPr>
          <w:rFonts w:ascii="Times New Roman"/>
          <w:b w:val="false"/>
          <w:i w:val="false"/>
          <w:color w:val="000000"/>
          <w:sz w:val="28"/>
        </w:rPr>
        <w:t>
             2) накладной на отпуск Продукции на сторону с указанием номера и срока действия заключения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безопасности и качестве;</w:t>
      </w:r>
    </w:p>
    <w:p>
      <w:pPr>
        <w:spacing w:after="0"/>
        <w:ind w:left="0"/>
        <w:jc w:val="both"/>
      </w:pPr>
      <w:bookmarkStart w:name="z331" w:id="245"/>
      <w:r>
        <w:rPr>
          <w:rFonts w:ascii="Times New Roman"/>
          <w:b w:val="false"/>
          <w:i w:val="false"/>
          <w:color w:val="000000"/>
          <w:sz w:val="28"/>
        </w:rPr>
        <w:t>
             3) товаротранспортной накладной Поставщика с отметкой Покупателя или его представителя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принятии Продукции по количеству и качеству согласно требованиям, предусмотренным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bookmarkStart w:name="z33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4) упаковочного листа Поставщика с отметкой Покупателя или его представителя о принятии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по количеству и качеству;</w:t>
      </w:r>
    </w:p>
    <w:p>
      <w:pPr>
        <w:spacing w:after="0"/>
        <w:ind w:left="0"/>
        <w:jc w:val="both"/>
      </w:pPr>
      <w:bookmarkStart w:name="z333" w:id="247"/>
      <w:r>
        <w:rPr>
          <w:rFonts w:ascii="Times New Roman"/>
          <w:b w:val="false"/>
          <w:i w:val="false"/>
          <w:color w:val="000000"/>
          <w:sz w:val="28"/>
        </w:rPr>
        <w:t>
             5) акта приема-передачи Продукции, подписанного Сторонами, согласно требованиям,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и/или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bookmarkStart w:name="z334" w:id="248"/>
      <w:r>
        <w:rPr>
          <w:rFonts w:ascii="Times New Roman"/>
          <w:b w:val="false"/>
          <w:i w:val="false"/>
          <w:color w:val="000000"/>
          <w:sz w:val="28"/>
        </w:rPr>
        <w:t>
             6) акта сверки взаимных расчетов, подписанного Сторонами (данный документ представляется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 с последней партией Продукции).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4. Упаковка и маркировка Продукции</w:t>
      </w:r>
    </w:p>
    <w:p>
      <w:pPr>
        <w:spacing w:after="0"/>
        <w:ind w:left="0"/>
        <w:jc w:val="both"/>
      </w:pPr>
      <w:bookmarkStart w:name="z336" w:id="249"/>
      <w:r>
        <w:rPr>
          <w:rFonts w:ascii="Times New Roman"/>
          <w:b w:val="false"/>
          <w:i w:val="false"/>
          <w:color w:val="000000"/>
          <w:sz w:val="28"/>
        </w:rPr>
        <w:t>
             11. Продукция должна быть поставлена Покупателю на паллетах, в соответствующей упаковке,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обеспечивающей сохранность Продукции от повреждений при погрузке, перевозке его железнодорожным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и/или автомобильным транспортом, разгрузке, включая перевалки.</w:t>
      </w:r>
    </w:p>
    <w:p>
      <w:pPr>
        <w:spacing w:after="0"/>
        <w:ind w:left="0"/>
        <w:jc w:val="both"/>
      </w:pPr>
      <w:bookmarkStart w:name="z337" w:id="250"/>
      <w:r>
        <w:rPr>
          <w:rFonts w:ascii="Times New Roman"/>
          <w:b w:val="false"/>
          <w:i w:val="false"/>
          <w:color w:val="000000"/>
          <w:sz w:val="28"/>
        </w:rPr>
        <w:t>
             12. Условия упаковки и маркировки Продукции должны соответствовать требованиям,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5. Обеспечение исполнения</w:t>
      </w:r>
    </w:p>
    <w:p>
      <w:pPr>
        <w:spacing w:after="0"/>
        <w:ind w:left="0"/>
        <w:jc w:val="both"/>
      </w:pPr>
      <w:bookmarkStart w:name="z339" w:id="251"/>
      <w:r>
        <w:rPr>
          <w:rFonts w:ascii="Times New Roman"/>
          <w:b w:val="false"/>
          <w:i w:val="false"/>
          <w:color w:val="000000"/>
          <w:sz w:val="28"/>
        </w:rPr>
        <w:t>
             13. В целях обеспечения своих обязательств по Договору, Поставщик в течение10 (десяти) рабочих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 даты подписания Договора представляет Покупателю гарантийное обеспечение в размере 3 (трех)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процентов от цены Договора.</w:t>
      </w:r>
    </w:p>
    <w:p>
      <w:pPr>
        <w:spacing w:after="0"/>
        <w:ind w:left="0"/>
        <w:jc w:val="both"/>
      </w:pPr>
      <w:bookmarkStart w:name="z340" w:id="252"/>
      <w:r>
        <w:rPr>
          <w:rFonts w:ascii="Times New Roman"/>
          <w:b w:val="false"/>
          <w:i w:val="false"/>
          <w:color w:val="000000"/>
          <w:sz w:val="28"/>
        </w:rPr>
        <w:t>
             14. Внесенное обеспечение исполнения обязательств по Договору возвращается Поставщику по его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письменному обращению после полного и надлежащего исполнения Поставщиком своих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Договору.</w:t>
      </w:r>
    </w:p>
    <w:p>
      <w:pPr>
        <w:spacing w:after="0"/>
        <w:ind w:left="0"/>
        <w:jc w:val="both"/>
      </w:pPr>
      <w:bookmarkStart w:name="z341" w:id="253"/>
      <w:r>
        <w:rPr>
          <w:rFonts w:ascii="Times New Roman"/>
          <w:b w:val="false"/>
          <w:i w:val="false"/>
          <w:color w:val="000000"/>
          <w:sz w:val="28"/>
        </w:rPr>
        <w:t>
             15. Покупатель удерживает внесенное Поставщиком обеспечение исполнения обязательств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в следующих случаях:</w:t>
      </w:r>
    </w:p>
    <w:p>
      <w:pPr>
        <w:spacing w:after="0"/>
        <w:ind w:left="0"/>
        <w:jc w:val="both"/>
      </w:pPr>
      <w:bookmarkStart w:name="z342" w:id="254"/>
      <w:r>
        <w:rPr>
          <w:rFonts w:ascii="Times New Roman"/>
          <w:b w:val="false"/>
          <w:i w:val="false"/>
          <w:color w:val="000000"/>
          <w:sz w:val="28"/>
        </w:rPr>
        <w:t>
             1) расторжения Договора в связи с неисполнением или ненадлежащим исполнением Поставщиком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договорных обязательств;</w:t>
      </w:r>
    </w:p>
    <w:p>
      <w:pPr>
        <w:spacing w:after="0"/>
        <w:ind w:left="0"/>
        <w:jc w:val="both"/>
      </w:pPr>
      <w:bookmarkStart w:name="z343" w:id="255"/>
      <w:r>
        <w:rPr>
          <w:rFonts w:ascii="Times New Roman"/>
          <w:b w:val="false"/>
          <w:i w:val="false"/>
          <w:color w:val="000000"/>
          <w:sz w:val="28"/>
        </w:rPr>
        <w:t>
             2) не исполнения или исполнения ненадлежащим образом своих обязательств по Договору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(нарушение сроков поставки, поставка некачественных лекарственных средств, изделий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и нарушение других условий Договора);</w:t>
      </w:r>
    </w:p>
    <w:p>
      <w:pPr>
        <w:spacing w:after="0"/>
        <w:ind w:left="0"/>
        <w:jc w:val="both"/>
      </w:pPr>
      <w:bookmarkStart w:name="z344" w:id="256"/>
      <w:r>
        <w:rPr>
          <w:rFonts w:ascii="Times New Roman"/>
          <w:b w:val="false"/>
          <w:i w:val="false"/>
          <w:color w:val="000000"/>
          <w:sz w:val="28"/>
        </w:rPr>
        <w:t>
             3) не уплаты штрафных санкций за неисполнение или ненадлежащее исполнение обязательств,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Договором.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6. Особые условия</w:t>
      </w:r>
    </w:p>
    <w:p>
      <w:pPr>
        <w:spacing w:after="0"/>
        <w:ind w:left="0"/>
        <w:jc w:val="both"/>
      </w:pPr>
      <w:bookmarkStart w:name="z346" w:id="257"/>
      <w:r>
        <w:rPr>
          <w:rFonts w:ascii="Times New Roman"/>
          <w:b w:val="false"/>
          <w:i w:val="false"/>
          <w:color w:val="000000"/>
          <w:sz w:val="28"/>
        </w:rPr>
        <w:t>
             16. В целях обеспечения своих обязательств по Договору, Покупатель не позднее, чем за 7 (семь)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календарных дней до наступления периода поставки,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направляет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Поставщику отгрузочную разнарядку на поставку Продукции с указанием ее наименования, количества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адресов Мест приемки, на электронную почту, указанную в </w:t>
      </w:r>
      <w:r>
        <w:rPr>
          <w:rFonts w:ascii="Times New Roman"/>
          <w:b w:val="false"/>
          <w:i w:val="false"/>
          <w:color w:val="000000"/>
          <w:sz w:val="28"/>
        </w:rPr>
        <w:t>главе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bookmarkStart w:name="z347" w:id="258"/>
      <w:r>
        <w:rPr>
          <w:rFonts w:ascii="Times New Roman"/>
          <w:b w:val="false"/>
          <w:i w:val="false"/>
          <w:color w:val="000000"/>
          <w:sz w:val="28"/>
        </w:rPr>
        <w:t>
             17. Поставщик обязуется еженедельно, вплоть до подписания Сторонами акта приема-передачи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представлять Покупателю информацию обо всех стадиях исполнения Договора (производство,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процедура таможенной очистки, оценка безопасности и качества, хранение, отгрузка и т.д.).</w:t>
      </w:r>
    </w:p>
    <w:p>
      <w:pPr>
        <w:spacing w:after="0"/>
        <w:ind w:left="0"/>
        <w:jc w:val="both"/>
      </w:pPr>
      <w:bookmarkStart w:name="z348" w:id="259"/>
      <w:r>
        <w:rPr>
          <w:rFonts w:ascii="Times New Roman"/>
          <w:b w:val="false"/>
          <w:i w:val="false"/>
          <w:color w:val="000000"/>
          <w:sz w:val="28"/>
        </w:rPr>
        <w:t>
             18. Поставщик обязуется за 24 часа до начала отгрузки Продукции направить уведомление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электронные адреса уполномоченных представителей Покупателя,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сообщить Покупателю о предстоящей отгрузке с указанием следующей информации:</w:t>
      </w:r>
    </w:p>
    <w:bookmarkStart w:name="z34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номера и даты Договора;</w:t>
      </w:r>
    </w:p>
    <w:bookmarkEnd w:id="260"/>
    <w:bookmarkStart w:name="z35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наименования поставляемой Продукции;</w:t>
      </w:r>
    </w:p>
    <w:bookmarkEnd w:id="261"/>
    <w:bookmarkStart w:name="z35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номера транспорта (вагона, контейнера);</w:t>
      </w:r>
    </w:p>
    <w:bookmarkEnd w:id="262"/>
    <w:bookmarkStart w:name="z35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даты отгрузки;</w:t>
      </w:r>
    </w:p>
    <w:bookmarkEnd w:id="263"/>
    <w:bookmarkStart w:name="z35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количества мест и веса Продукции;</w:t>
      </w:r>
    </w:p>
    <w:bookmarkEnd w:id="264"/>
    <w:bookmarkStart w:name="z35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стоимости отгружаемой Продукции.</w:t>
      </w:r>
    </w:p>
    <w:bookmarkEnd w:id="265"/>
    <w:p>
      <w:pPr>
        <w:spacing w:after="0"/>
        <w:ind w:left="0"/>
        <w:jc w:val="both"/>
      </w:pPr>
      <w:bookmarkStart w:name="z355" w:id="266"/>
      <w:r>
        <w:rPr>
          <w:rFonts w:ascii="Times New Roman"/>
          <w:b w:val="false"/>
          <w:i w:val="false"/>
          <w:color w:val="000000"/>
          <w:sz w:val="28"/>
        </w:rPr>
        <w:t>
             19. Не позднее 3 (трех) календарных дней после отгрузки Продукции и не позднее даты фактической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поставки Продукции на Место приемки, Поставщик обязан представить Покупателю в полном объеме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документы, относящиеся к отгрузке Продукции,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Договора. Указанные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должны соответствовать требованиям законодательства Республики Казахстан. В случае выявления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замечаний к указанным документам, по требованию Покупателя или его уполномоченного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Поставщик, в срок не более 3 (трех) календарных дней обязан устранить замечания к указанным документам.</w:t>
      </w:r>
    </w:p>
    <w:p>
      <w:pPr>
        <w:spacing w:after="0"/>
        <w:ind w:left="0"/>
        <w:jc w:val="both"/>
      </w:pPr>
      <w:bookmarkStart w:name="z356" w:id="267"/>
      <w:r>
        <w:rPr>
          <w:rFonts w:ascii="Times New Roman"/>
          <w:b w:val="false"/>
          <w:i w:val="false"/>
          <w:color w:val="000000"/>
          <w:sz w:val="28"/>
        </w:rPr>
        <w:t>
             20. Датой поставки Продукции считается дата подписания Сторонами акта приема–передачи Продукции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Месте приемки,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 Продукция считается сданной Поставщиком и принятой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Покупателем:</w:t>
      </w:r>
    </w:p>
    <w:bookmarkStart w:name="z35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по количеству - указанному в акте приема-передачи Продукции, подписанному Сторонами;</w:t>
      </w:r>
    </w:p>
    <w:bookmarkEnd w:id="268"/>
    <w:p>
      <w:pPr>
        <w:spacing w:after="0"/>
        <w:ind w:left="0"/>
        <w:jc w:val="both"/>
      </w:pPr>
      <w:bookmarkStart w:name="z358" w:id="269"/>
      <w:r>
        <w:rPr>
          <w:rFonts w:ascii="Times New Roman"/>
          <w:b w:val="false"/>
          <w:i w:val="false"/>
          <w:color w:val="000000"/>
          <w:sz w:val="28"/>
        </w:rPr>
        <w:t>
             2) по качеству - согласно качеству, указанному в документе, подтверждающем качество и безопасность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и документе, удостоверяющем страну происхождения Продукции, если его представление обязательно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законодательству Республики Казахстан.</w:t>
      </w:r>
    </w:p>
    <w:p>
      <w:pPr>
        <w:spacing w:after="0"/>
        <w:ind w:left="0"/>
        <w:jc w:val="both"/>
      </w:pPr>
      <w:bookmarkStart w:name="z359" w:id="270"/>
      <w:r>
        <w:rPr>
          <w:rFonts w:ascii="Times New Roman"/>
          <w:b w:val="false"/>
          <w:i w:val="false"/>
          <w:color w:val="000000"/>
          <w:sz w:val="28"/>
        </w:rPr>
        <w:t>
             21. Транспортировка Продукции, требующей условий соблюдения "холодовой цепи", должна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осуществляться в термоконтейнерах с хладоэлементами или в специальном автотранспорте, оборудованном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холодильником (авторефрижераторе) в максимально сжатые сроки. Транспортировка медицинских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иммунобиологических препаратов (далее – МИБП) должна осуществляться в соответствии с требованиями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законодательства Республики Казахстан.</w:t>
      </w:r>
    </w:p>
    <w:p>
      <w:pPr>
        <w:spacing w:after="0"/>
        <w:ind w:left="0"/>
        <w:jc w:val="both"/>
      </w:pPr>
      <w:bookmarkStart w:name="z360" w:id="271"/>
      <w:r>
        <w:rPr>
          <w:rFonts w:ascii="Times New Roman"/>
          <w:b w:val="false"/>
          <w:i w:val="false"/>
          <w:color w:val="000000"/>
          <w:sz w:val="28"/>
        </w:rPr>
        <w:t>
             22. При поставке Продукции, требующей условий соблюдения "холодовой цепи", Поставщик должен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представить документы, отображающие температурный режим при транспортировке на всем пути 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склада организации-изготовителя до склада Покупателя.</w:t>
      </w:r>
    </w:p>
    <w:p>
      <w:pPr>
        <w:spacing w:after="0"/>
        <w:ind w:left="0"/>
        <w:jc w:val="both"/>
      </w:pPr>
      <w:bookmarkStart w:name="z361" w:id="272"/>
      <w:r>
        <w:rPr>
          <w:rFonts w:ascii="Times New Roman"/>
          <w:b w:val="false"/>
          <w:i w:val="false"/>
          <w:color w:val="000000"/>
          <w:sz w:val="28"/>
        </w:rPr>
        <w:t>
             23. Поставщик (представитель Поставщика) должен присутствовать на складе Покупателя для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подтверждения факта соблюдения температурного режима и соответствия Продукции установленным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 законодательства Республики Казахстан.</w:t>
      </w:r>
    </w:p>
    <w:p>
      <w:pPr>
        <w:spacing w:after="0"/>
        <w:ind w:left="0"/>
        <w:jc w:val="both"/>
      </w:pPr>
      <w:bookmarkStart w:name="z362" w:id="273"/>
      <w:r>
        <w:rPr>
          <w:rFonts w:ascii="Times New Roman"/>
          <w:b w:val="false"/>
          <w:i w:val="false"/>
          <w:color w:val="000000"/>
          <w:sz w:val="28"/>
        </w:rPr>
        <w:t>
             24. Передача Поставщиком (представителем Поставщика) уполномоченному представителю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Покупателя на его складе оформляется подписанием акта приема-передачи Продукции, предусмотренным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(поставка МИБП дополнительно оформляется актом,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Договора, уполномоченными лицами Поставщика и Покупателя.</w:t>
      </w:r>
    </w:p>
    <w:p>
      <w:pPr>
        <w:spacing w:after="0"/>
        <w:ind w:left="0"/>
        <w:jc w:val="both"/>
      </w:pPr>
      <w:bookmarkStart w:name="z363" w:id="274"/>
      <w:r>
        <w:rPr>
          <w:rFonts w:ascii="Times New Roman"/>
          <w:b w:val="false"/>
          <w:i w:val="false"/>
          <w:color w:val="000000"/>
          <w:sz w:val="28"/>
        </w:rPr>
        <w:t>
             25. В случае выявления нарушения/недопустимого отклонения предписанных температурных условий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транспортировки, партия подвергается карантину и физически изолируется от Продукции, предназначенной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реализации.</w:t>
      </w:r>
    </w:p>
    <w:p>
      <w:pPr>
        <w:spacing w:after="0"/>
        <w:ind w:left="0"/>
        <w:jc w:val="both"/>
      </w:pPr>
      <w:bookmarkStart w:name="z364" w:id="275"/>
      <w:r>
        <w:rPr>
          <w:rFonts w:ascii="Times New Roman"/>
          <w:b w:val="false"/>
          <w:i w:val="false"/>
          <w:color w:val="000000"/>
          <w:sz w:val="28"/>
        </w:rPr>
        <w:t>
             26. В случае обнаружения факта недостачи, некомплектности или ненадлежащего качества Продукции,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выявления нарушения/недопустимого отклонения предписанных температурных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транспортировки, Покупатель или его уполномоченный представитель не позднее 1 (одного) рабочего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момента обнаружения таких фактов (замечаний/дефектов) должен составить акт расхождения и уведомить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Поставщика в письменном виде на электронный адрес, указанный в </w:t>
      </w:r>
      <w:r>
        <w:rPr>
          <w:rFonts w:ascii="Times New Roman"/>
          <w:b w:val="false"/>
          <w:i w:val="false"/>
          <w:color w:val="000000"/>
          <w:sz w:val="28"/>
        </w:rPr>
        <w:t>главе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bookmarkStart w:name="z365" w:id="276"/>
      <w:r>
        <w:rPr>
          <w:rFonts w:ascii="Times New Roman"/>
          <w:b w:val="false"/>
          <w:i w:val="false"/>
          <w:color w:val="000000"/>
          <w:sz w:val="28"/>
        </w:rPr>
        <w:t>
             27. Поставщик не позднее, чем на следующий день после получения такого уведомления (если иной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не указан в уведомлении), должен направить своего уполномоченного представителя для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проверке на предмет соответствия Продукции по количеству, некомплектности или надлежащему качеству.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проверки составляется акт проверки, которым устанавливается срок не более 15 (пятнадцати)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календарных дней для устранения замечаний/дефектов, подтвержденных Сторонами.</w:t>
      </w:r>
    </w:p>
    <w:p>
      <w:pPr>
        <w:spacing w:after="0"/>
        <w:ind w:left="0"/>
        <w:jc w:val="both"/>
      </w:pPr>
      <w:bookmarkStart w:name="z366" w:id="277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28. В случае неявки уполномоченного представителя Поставщика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главы 6 Договора, Покупатель составляет односторонний акт проверки недостачи, некомплектности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ненадлежащего качества Продукции с указанием сроков не более 15 (пятнадцати) календарных дней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устранения замечаний/дефектов с последующим его направлением Поставщику в течение 1 (одного) рабочего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дня.</w:t>
      </w:r>
    </w:p>
    <w:p>
      <w:pPr>
        <w:spacing w:after="0"/>
        <w:ind w:left="0"/>
        <w:jc w:val="both"/>
      </w:pPr>
      <w:bookmarkStart w:name="z367" w:id="278"/>
      <w:r>
        <w:rPr>
          <w:rFonts w:ascii="Times New Roman"/>
          <w:b w:val="false"/>
          <w:i w:val="false"/>
          <w:color w:val="000000"/>
          <w:sz w:val="28"/>
        </w:rPr>
        <w:t>
             29. Не устранение либо несвоевременное устранение недостатков Продукции, определенном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пунктами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6 Договора, расценивается несвоевременной поставкой Продукции и влечет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8 Договора.</w:t>
      </w:r>
    </w:p>
    <w:p>
      <w:pPr>
        <w:spacing w:after="0"/>
        <w:ind w:left="0"/>
        <w:jc w:val="both"/>
      </w:pPr>
      <w:bookmarkStart w:name="z368" w:id="279"/>
      <w:r>
        <w:rPr>
          <w:rFonts w:ascii="Times New Roman"/>
          <w:b w:val="false"/>
          <w:i w:val="false"/>
          <w:color w:val="000000"/>
          <w:sz w:val="28"/>
        </w:rPr>
        <w:t>
             30. Об обнаружении скрытых дефектов (бой, брак - включая отсутствие инструкций, дефект первичной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упаковки при неповрежденной вторичной упаковке, несоответствие маркировки на упаковке (например,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несоответствие языка и маркировки), недостача, некомплектность) или ненадлежащего качества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подписания Сторонами акта приема-передачи, Покупатель или его уполномоченные представители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обязаны в течение 1 (одного) рабочего дня в письменном виде известить Поставщика и обеспечить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беспрепятственный доступ его представителей к месту хранения Продукции.</w:t>
      </w:r>
    </w:p>
    <w:p>
      <w:pPr>
        <w:spacing w:after="0"/>
        <w:ind w:left="0"/>
        <w:jc w:val="both"/>
      </w:pPr>
      <w:bookmarkStart w:name="z369" w:id="280"/>
      <w:r>
        <w:rPr>
          <w:rFonts w:ascii="Times New Roman"/>
          <w:b w:val="false"/>
          <w:i w:val="false"/>
          <w:color w:val="000000"/>
          <w:sz w:val="28"/>
        </w:rPr>
        <w:t>
             31. Поставщик в течение 3 (трех) рабочих дней с момента получения извещения обязан обеспечить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явку своих представителей для участия в проверке Продукции, заявленной Покупателем в претензии.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подтверждении недостатков Продукции составляется подписываемый Сторонами акт проверки. </w:t>
      </w:r>
    </w:p>
    <w:p>
      <w:pPr>
        <w:spacing w:after="0"/>
        <w:ind w:left="0"/>
        <w:jc w:val="both"/>
      </w:pPr>
      <w:bookmarkStart w:name="z370" w:id="281"/>
      <w:r>
        <w:rPr>
          <w:rFonts w:ascii="Times New Roman"/>
          <w:b w:val="false"/>
          <w:i w:val="false"/>
          <w:color w:val="000000"/>
          <w:sz w:val="28"/>
        </w:rPr>
        <w:t>
             32. До принятия, согласованного Сторонами решения карантинная, дефектная Продукция должна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описана и храниться отдельно от остальной Продукции в отведенном и соответствующем для этой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 месте.</w:t>
      </w:r>
    </w:p>
    <w:p>
      <w:pPr>
        <w:spacing w:after="0"/>
        <w:ind w:left="0"/>
        <w:jc w:val="both"/>
      </w:pPr>
      <w:bookmarkStart w:name="z371" w:id="282"/>
      <w:r>
        <w:rPr>
          <w:rFonts w:ascii="Times New Roman"/>
          <w:b w:val="false"/>
          <w:i w:val="false"/>
          <w:color w:val="000000"/>
          <w:sz w:val="28"/>
        </w:rPr>
        <w:t>
             33. В случае подтверждения скрытых дефектов Продукции, Поставщик обязан произвести бесплатную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замену дефектной Продукции в течение 15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обязательным условием является соответствие качества и других технических характеристик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условиям, определенным Договором. Поставщик обязан в течение 10 календарных дней с 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 извещения, самостоятельно осуществить полное изъятие (возврат) дефектной Продукции.</w:t>
      </w:r>
    </w:p>
    <w:p>
      <w:pPr>
        <w:spacing w:after="0"/>
        <w:ind w:left="0"/>
        <w:jc w:val="both"/>
      </w:pPr>
      <w:bookmarkStart w:name="z372" w:id="283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34. Несвоевременное устранение недостатков Продукции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настоящей главы, расценивается несвоевременной поставкой Продукции и влечет ответственность,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8 Договора.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7. Гарантии на продукцию</w:t>
      </w:r>
    </w:p>
    <w:p>
      <w:pPr>
        <w:spacing w:after="0"/>
        <w:ind w:left="0"/>
        <w:jc w:val="both"/>
      </w:pPr>
      <w:bookmarkStart w:name="z374" w:id="284"/>
      <w:r>
        <w:rPr>
          <w:rFonts w:ascii="Times New Roman"/>
          <w:b w:val="false"/>
          <w:i w:val="false"/>
          <w:color w:val="000000"/>
          <w:sz w:val="28"/>
        </w:rPr>
        <w:t>
             35. Поставщик предоставляет гарантию на весь объем Продукции в течение срока ее годности согласно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маркировке или иным опознавательным данным на Продукцию.</w:t>
      </w:r>
    </w:p>
    <w:p>
      <w:pPr>
        <w:spacing w:after="0"/>
        <w:ind w:left="0"/>
        <w:jc w:val="both"/>
      </w:pPr>
      <w:bookmarkStart w:name="z375" w:id="285"/>
      <w:r>
        <w:rPr>
          <w:rFonts w:ascii="Times New Roman"/>
          <w:b w:val="false"/>
          <w:i w:val="false"/>
          <w:color w:val="000000"/>
          <w:sz w:val="28"/>
        </w:rPr>
        <w:t>
             36. В рамках гарантийного срока Поставщик обязуется за свой счет и риск осуществить замену у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 здравоохранения (заказчиков)некачественной Продукции в течение 15 (пятнадцати)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календарных дней с момента получения письменного уведомления от Покупателя о наступлении случая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гарантийных обязательств.</w:t>
      </w:r>
    </w:p>
    <w:p>
      <w:pPr>
        <w:spacing w:after="0"/>
        <w:ind w:left="0"/>
        <w:jc w:val="both"/>
      </w:pPr>
      <w:bookmarkStart w:name="z376" w:id="286"/>
      <w:r>
        <w:rPr>
          <w:rFonts w:ascii="Times New Roman"/>
          <w:b w:val="false"/>
          <w:i w:val="false"/>
          <w:color w:val="000000"/>
          <w:sz w:val="28"/>
        </w:rPr>
        <w:t>
             37. Качество поставляемой Продукции должно соответствовать требованиям, установленными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 и нормативными документами Республики Казахстан, и подтверждаться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соответствующей документацией,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главы 6 Договора.</w:t>
      </w:r>
    </w:p>
    <w:p>
      <w:pPr>
        <w:spacing w:after="0"/>
        <w:ind w:left="0"/>
        <w:jc w:val="both"/>
      </w:pPr>
      <w:bookmarkStart w:name="z377" w:id="287"/>
      <w:r>
        <w:rPr>
          <w:rFonts w:ascii="Times New Roman"/>
          <w:b w:val="false"/>
          <w:i w:val="false"/>
          <w:color w:val="000000"/>
          <w:sz w:val="28"/>
        </w:rPr>
        <w:t>
             38. Качество Продукции должно соответствовать образцам, представленным на государственную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регистрацию (перерегистрацию) в Республике Казахстан, характеристикам, определенным регистрационным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досье, и сопровождаться документами, содержащими информацию для потребителя,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уполномоченным органом. Если Продукция не соответствует таким гарантиям или спецификациям,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без дополнительной оплаты, заменяет несоответствующую Продукцию надлежащей Продукцией.</w:t>
      </w:r>
    </w:p>
    <w:p>
      <w:pPr>
        <w:spacing w:after="0"/>
        <w:ind w:left="0"/>
        <w:jc w:val="both"/>
      </w:pPr>
      <w:bookmarkStart w:name="z378" w:id="288"/>
      <w:r>
        <w:rPr>
          <w:rFonts w:ascii="Times New Roman"/>
          <w:b w:val="false"/>
          <w:i w:val="false"/>
          <w:color w:val="000000"/>
          <w:sz w:val="28"/>
        </w:rPr>
        <w:t>
             39. Поставщик гарантирует Покупателю, что поставленная им Продукция свободна и будет свободна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любых прав и притязаний третьих лиц.</w:t>
      </w:r>
    </w:p>
    <w:p>
      <w:pPr>
        <w:spacing w:after="0"/>
        <w:ind w:left="0"/>
        <w:jc w:val="both"/>
      </w:pPr>
      <w:bookmarkStart w:name="z379" w:id="289"/>
      <w:r>
        <w:rPr>
          <w:rFonts w:ascii="Times New Roman"/>
          <w:b w:val="false"/>
          <w:i w:val="false"/>
          <w:color w:val="000000"/>
          <w:sz w:val="28"/>
        </w:rPr>
        <w:t>
             40. Остаточный срок годности на момент поставки для Продукции, имеющей общий срок годности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менее 2 (двух) лет, должен составлять не менее 60 (шестидесяти) процентов от общего срока годности на момент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поставки. Для Продукции со сроком годности более 2 (двух) лет остаточный срок годности должен составлять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менее 14 (четырнадцати) месяцев на момент поставки.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Глава 8. Ответственность за нарушения обязательств</w:t>
      </w:r>
    </w:p>
    <w:p>
      <w:pPr>
        <w:spacing w:after="0"/>
        <w:ind w:left="0"/>
        <w:jc w:val="both"/>
      </w:pPr>
      <w:bookmarkStart w:name="z381" w:id="290"/>
      <w:r>
        <w:rPr>
          <w:rFonts w:ascii="Times New Roman"/>
          <w:b w:val="false"/>
          <w:i w:val="false"/>
          <w:color w:val="000000"/>
          <w:sz w:val="28"/>
        </w:rPr>
        <w:t>
             41. В случае нарушения Поставщиком сроков поставки Продукции Поставщик обязан уплатить Покупателю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пеню в размере 0,2% от стоимости не поставленной в срок Продукции за каждый день просрочки, но не более 20%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стоимости Продукции. Оплата пени производится в течение 7 (семи) календарных дней с момента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 соответствующего счета Покупателя.</w:t>
      </w:r>
    </w:p>
    <w:p>
      <w:pPr>
        <w:spacing w:after="0"/>
        <w:ind w:left="0"/>
        <w:jc w:val="both"/>
      </w:pPr>
      <w:bookmarkStart w:name="z382" w:id="291"/>
      <w:r>
        <w:rPr>
          <w:rFonts w:ascii="Times New Roman"/>
          <w:b w:val="false"/>
          <w:i w:val="false"/>
          <w:color w:val="000000"/>
          <w:sz w:val="28"/>
        </w:rPr>
        <w:t>
             42. В случае отказа от поставки всей или части Продукции Поставщик обязан оплатить Покупателю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единовременный штраф в размере 10% от цены Договора. Счет на оплату единовременного штрафа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выставлен Покупателем при неисполнении поставки продукции в течение 10 (десяти) рабочих дней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окончательной даты поставки Продукции,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bookmarkStart w:name="z383" w:id="292"/>
      <w:r>
        <w:rPr>
          <w:rFonts w:ascii="Times New Roman"/>
          <w:b w:val="false"/>
          <w:i w:val="false"/>
          <w:color w:val="000000"/>
          <w:sz w:val="28"/>
        </w:rPr>
        <w:t>
             43. Счет, предъявленный Покупателем Поставщику для оплаты пени и/или штрафа, может быть включен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акт сверки взаимных расчетов с целью проведения зачета встречных однородных требований по оплате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поставленную Продукцию и по оплате пени и/или штрафа.</w:t>
      </w:r>
    </w:p>
    <w:p>
      <w:pPr>
        <w:spacing w:after="0"/>
        <w:ind w:left="0"/>
        <w:jc w:val="both"/>
      </w:pPr>
      <w:bookmarkStart w:name="z384" w:id="293"/>
      <w:r>
        <w:rPr>
          <w:rFonts w:ascii="Times New Roman"/>
          <w:b w:val="false"/>
          <w:i w:val="false"/>
          <w:color w:val="000000"/>
          <w:sz w:val="28"/>
        </w:rPr>
        <w:t>
             44. Покупатель вправе удержать сумму обеспечения исполнения в счет погашения обязательств Поставщика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уплате пени и/или штрафа,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8 Договора.</w:t>
      </w:r>
    </w:p>
    <w:p>
      <w:pPr>
        <w:spacing w:after="0"/>
        <w:ind w:left="0"/>
        <w:jc w:val="both"/>
      </w:pPr>
      <w:bookmarkStart w:name="z385" w:id="294"/>
      <w:r>
        <w:rPr>
          <w:rFonts w:ascii="Times New Roman"/>
          <w:b w:val="false"/>
          <w:i w:val="false"/>
          <w:color w:val="000000"/>
          <w:sz w:val="28"/>
        </w:rPr>
        <w:t>
             45. Покупатель, без возмещения Поставщику каких-либо расходов и убытков, вправе в одностороннем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расторгнуть Договор (отказаться от исполнения Договора) полностью или частично (в отношении поставки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отдельных лекарственных средств и изделий медицинского назначения, срок поставки которых нарушен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Поставщиком), если:</w:t>
      </w:r>
    </w:p>
    <w:bookmarkStart w:name="z38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просрочка поставки продукции превысит 30 (тридцать) календарных дней;</w:t>
      </w:r>
    </w:p>
    <w:bookmarkEnd w:id="295"/>
    <w:bookmarkStart w:name="z38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задержка выплаты пени и/или штрафа превысит 15 (пятнадцать) календарных дней;</w:t>
      </w:r>
    </w:p>
    <w:bookmarkEnd w:id="296"/>
    <w:bookmarkStart w:name="z38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3) поставщик представил обеспечение исполнения Договора с нарушением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277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97"/>
    <w:p>
      <w:pPr>
        <w:spacing w:after="0"/>
        <w:ind w:left="0"/>
        <w:jc w:val="both"/>
      </w:pPr>
      <w:bookmarkStart w:name="z389" w:id="298"/>
      <w:r>
        <w:rPr>
          <w:rFonts w:ascii="Times New Roman"/>
          <w:b w:val="false"/>
          <w:i w:val="false"/>
          <w:color w:val="000000"/>
          <w:sz w:val="28"/>
        </w:rPr>
        <w:t>
             46. Договор считается расторгнутым полностью или частично с даты получения Поставщиком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письменного уведомления Покупателя о расторжении Договора в одностороннем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(отказа от исполнения Договора), где указывается причина расторжения Договора, объем аннулируемых договорных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обязательств.</w:t>
      </w:r>
    </w:p>
    <w:p>
      <w:pPr>
        <w:spacing w:after="0"/>
        <w:ind w:left="0"/>
        <w:jc w:val="both"/>
      </w:pPr>
      <w:bookmarkStart w:name="z390" w:id="299"/>
      <w:r>
        <w:rPr>
          <w:rFonts w:ascii="Times New Roman"/>
          <w:b w:val="false"/>
          <w:i w:val="false"/>
          <w:color w:val="000000"/>
          <w:sz w:val="28"/>
        </w:rPr>
        <w:t>
             47. При одностороннем частичном расторжении Покупателем Договора в отношении поставки отдельной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обязательства сторон по Договору в оставшейся части не прекращаются.</w:t>
      </w:r>
    </w:p>
    <w:p>
      <w:pPr>
        <w:spacing w:after="0"/>
        <w:ind w:left="0"/>
        <w:jc w:val="both"/>
      </w:pPr>
      <w:bookmarkStart w:name="z391" w:id="300"/>
      <w:r>
        <w:rPr>
          <w:rFonts w:ascii="Times New Roman"/>
          <w:b w:val="false"/>
          <w:i w:val="false"/>
          <w:color w:val="000000"/>
          <w:sz w:val="28"/>
        </w:rPr>
        <w:t>
             48. В случае необоснованной задержки оплаты за поставленную Продукцию Покупатель на основании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письменного уведомления Поставщика обязан уплатить Поставщику пеню в размере 0,1% от суммы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каждый день просрочки, но не более 5% от суммы задолженности.</w:t>
      </w:r>
    </w:p>
    <w:bookmarkStart w:name="z39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49. Уплата пени или штрафа не освобождает Стороны от выполнения своих обязательств по Договору.</w:t>
      </w:r>
    </w:p>
    <w:bookmarkEnd w:id="301"/>
    <w:p>
      <w:pPr>
        <w:spacing w:after="0"/>
        <w:ind w:left="0"/>
        <w:jc w:val="both"/>
      </w:pPr>
      <w:bookmarkStart w:name="z393" w:id="302"/>
      <w:r>
        <w:rPr>
          <w:rFonts w:ascii="Times New Roman"/>
          <w:b w:val="false"/>
          <w:i w:val="false"/>
          <w:color w:val="000000"/>
          <w:sz w:val="28"/>
        </w:rPr>
        <w:t>
             50. В случае нарушения Поставщиком обязательств по замене и/или полному изъятию (возврату) всей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дефектной партии Продукции с мест хранения, Поставщик оплатит Покупателю пеню в размере 1% от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подлежащей замене, изъятию (возврату), за каждый день нарушения обязательств по замене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полному изъятию (возврату) всей некачественной (поврежденной и (или) дефектной) партии Продукции с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хранения по Договору.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Глава 9. Обстоятельства непреодолимой силы (форс-мажор)</w:t>
      </w:r>
    </w:p>
    <w:p>
      <w:pPr>
        <w:spacing w:after="0"/>
        <w:ind w:left="0"/>
        <w:jc w:val="both"/>
      </w:pPr>
      <w:bookmarkStart w:name="z395" w:id="303"/>
      <w:r>
        <w:rPr>
          <w:rFonts w:ascii="Times New Roman"/>
          <w:b w:val="false"/>
          <w:i w:val="false"/>
          <w:color w:val="000000"/>
          <w:sz w:val="28"/>
        </w:rPr>
        <w:t>
             51. Стороны освобождаются от ответственности за частичное или полное неисполнение своих обязательств,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они явились следствием обстоятельств непреодолимой силы (наводнение, землетрясение, издание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или распоряжений государственных органов, запрещающих или каким-либо иным образом препятствующих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выполнению работ) при условии, что эти обстоятельства сделали невозможным исполнение любой из Сторон своих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по Договору.</w:t>
      </w:r>
    </w:p>
    <w:p>
      <w:pPr>
        <w:spacing w:after="0"/>
        <w:ind w:left="0"/>
        <w:jc w:val="both"/>
      </w:pPr>
      <w:bookmarkStart w:name="z396" w:id="304"/>
      <w:r>
        <w:rPr>
          <w:rFonts w:ascii="Times New Roman"/>
          <w:b w:val="false"/>
          <w:i w:val="false"/>
          <w:color w:val="000000"/>
          <w:sz w:val="28"/>
        </w:rPr>
        <w:t>
             52. Срок исполнения Сторонами обязательств по Договору отодвигается соразмерно времени, в течение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действовали обстоятельства непреодолимой силы, а также последствия, вызванные этими обстоятельствами.</w:t>
      </w:r>
    </w:p>
    <w:p>
      <w:pPr>
        <w:spacing w:after="0"/>
        <w:ind w:left="0"/>
        <w:jc w:val="both"/>
      </w:pPr>
      <w:bookmarkStart w:name="z397" w:id="305"/>
      <w:r>
        <w:rPr>
          <w:rFonts w:ascii="Times New Roman"/>
          <w:b w:val="false"/>
          <w:i w:val="false"/>
          <w:color w:val="000000"/>
          <w:sz w:val="28"/>
        </w:rPr>
        <w:t>
             53. О наступлении обстоятельств непреодолимой силы любая из Сторон обязана в течение 5 (пяти) календарных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 даты их наступления информировать другую Сторону. Обстоятельства непреодолимой силы должны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подтверждены уполномоченным государственным органом Республики Казахстан и/или Национальной палатой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предпринимателей Республики Казахстан "Атамекен".</w:t>
      </w:r>
    </w:p>
    <w:p>
      <w:pPr>
        <w:spacing w:after="0"/>
        <w:ind w:left="0"/>
        <w:jc w:val="both"/>
      </w:pPr>
      <w:bookmarkStart w:name="z398" w:id="306"/>
      <w:r>
        <w:rPr>
          <w:rFonts w:ascii="Times New Roman"/>
          <w:b w:val="false"/>
          <w:i w:val="false"/>
          <w:color w:val="000000"/>
          <w:sz w:val="28"/>
        </w:rPr>
        <w:t>
             54. Не уведомление или несвоевременное уведомление о наступлении обстоятельств непреодолимой силы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лишает Стороны права ссылаться на любое из вышеуказанных обстоятельств как основание, освобождающее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ответственности за неисполнение обязательств.</w:t>
      </w:r>
    </w:p>
    <w:p>
      <w:pPr>
        <w:spacing w:after="0"/>
        <w:ind w:left="0"/>
        <w:jc w:val="both"/>
      </w:pPr>
      <w:bookmarkStart w:name="z399" w:id="307"/>
      <w:r>
        <w:rPr>
          <w:rFonts w:ascii="Times New Roman"/>
          <w:b w:val="false"/>
          <w:i w:val="false"/>
          <w:color w:val="000000"/>
          <w:sz w:val="28"/>
        </w:rPr>
        <w:t>
             55. Если полное или частичное исполнение Сторонами обязательств невозможно в срок свыше 2 (двух) месяцев,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любая из Сторон вправе расторгнуть Договор и произвести взаиморасчеты.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10. Порядок разрешения споров</w:t>
      </w:r>
    </w:p>
    <w:bookmarkStart w:name="z40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56. Все споры, возникающие между Сторонами по Договору, разрешаются путем переговоров.</w:t>
      </w:r>
    </w:p>
    <w:bookmarkEnd w:id="308"/>
    <w:p>
      <w:pPr>
        <w:spacing w:after="0"/>
        <w:ind w:left="0"/>
        <w:jc w:val="both"/>
      </w:pPr>
      <w:bookmarkStart w:name="z402" w:id="309"/>
      <w:r>
        <w:rPr>
          <w:rFonts w:ascii="Times New Roman"/>
          <w:b w:val="false"/>
          <w:i w:val="false"/>
          <w:color w:val="000000"/>
          <w:sz w:val="28"/>
        </w:rPr>
        <w:t>
             57. В случае невозможности разрешения споров путем переговоров, любая из Сторон вправе обратиться за их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разрешением в соответствии с законодательством Республики Казахстан по месту нахождения Покупателя.</w:t>
      </w:r>
    </w:p>
    <w:p>
      <w:pPr>
        <w:spacing w:after="0"/>
        <w:ind w:left="0"/>
        <w:jc w:val="both"/>
      </w:pPr>
      <w:bookmarkStart w:name="z403" w:id="310"/>
      <w:r>
        <w:rPr>
          <w:rFonts w:ascii="Times New Roman"/>
          <w:b w:val="false"/>
          <w:i w:val="false"/>
          <w:color w:val="000000"/>
          <w:sz w:val="28"/>
        </w:rPr>
        <w:t>
             58. Правоотношения, не урегулированные Договором, регламентируются законодательством Республики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11. Корреспонденция</w:t>
      </w:r>
    </w:p>
    <w:p>
      <w:pPr>
        <w:spacing w:after="0"/>
        <w:ind w:left="0"/>
        <w:jc w:val="both"/>
      </w:pPr>
      <w:bookmarkStart w:name="z405" w:id="311"/>
      <w:r>
        <w:rPr>
          <w:rFonts w:ascii="Times New Roman"/>
          <w:b w:val="false"/>
          <w:i w:val="false"/>
          <w:color w:val="000000"/>
          <w:sz w:val="28"/>
        </w:rPr>
        <w:t>
             59. Все коммуникативные документы по Договору должны иметь реквизиты Сторон с указанием даты и номера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Договора.</w:t>
      </w:r>
    </w:p>
    <w:p>
      <w:pPr>
        <w:spacing w:after="0"/>
        <w:ind w:left="0"/>
        <w:jc w:val="both"/>
      </w:pPr>
      <w:bookmarkStart w:name="z406" w:id="312"/>
      <w:r>
        <w:rPr>
          <w:rFonts w:ascii="Times New Roman"/>
          <w:b w:val="false"/>
          <w:i w:val="false"/>
          <w:color w:val="000000"/>
          <w:sz w:val="28"/>
        </w:rPr>
        <w:t>
             60. Любые уведомления или сообщения, которые требуются или могут потребоваться от Сторон по Договору,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представляются в письменном виде и направляются заказным письмом или с помощью курьерской службы. Указанная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корреспонденция также может быть передана в сканированном виде с помощью электронной почты Сторон, указанной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в таком случае корреспонденция считается доставленной Стороне надлежащим образом.</w:t>
      </w:r>
    </w:p>
    <w:bookmarkStart w:name="z40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61. Корреспонденция по Договору должна направляться Сторонам по реквизитам,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главе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313"/>
    <w:p>
      <w:pPr>
        <w:spacing w:after="0"/>
        <w:ind w:left="0"/>
        <w:jc w:val="both"/>
      </w:pPr>
      <w:bookmarkStart w:name="z408" w:id="314"/>
      <w:r>
        <w:rPr>
          <w:rFonts w:ascii="Times New Roman"/>
          <w:b w:val="false"/>
          <w:i w:val="false"/>
          <w:color w:val="000000"/>
          <w:sz w:val="28"/>
        </w:rPr>
        <w:t>
             62. Корреспонденция, отправленная заказным письмом или курьерской службой, считается доставленной в день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(час) получения ее Стороной, которой она адресовала, при условии наличия у другой Стороны уведомления со штампом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почтового отделения или курьерской службы, подтверждающего ее доставку. Корреспонденция, отправленная с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электронной почты, считается доставленной в день (час) ее передачи Стороне, которой она адресована.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12. Конфиденциальность</w:t>
      </w:r>
    </w:p>
    <w:p>
      <w:pPr>
        <w:spacing w:after="0"/>
        <w:ind w:left="0"/>
        <w:jc w:val="both"/>
      </w:pPr>
      <w:bookmarkStart w:name="z410" w:id="315"/>
      <w:r>
        <w:rPr>
          <w:rFonts w:ascii="Times New Roman"/>
          <w:b w:val="false"/>
          <w:i w:val="false"/>
          <w:color w:val="000000"/>
          <w:sz w:val="28"/>
        </w:rPr>
        <w:t>
             63. Информация, предоставляемая одной Стороной для другой Стороны в результате действия Договора, является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конфиденциальной сроком до 3 (трех) лет после истечения или расторжения Договора, кроме тех случаев,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информация:</w:t>
      </w:r>
    </w:p>
    <w:bookmarkStart w:name="z41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во время раскрытия находилась в публичном доступе;</w:t>
      </w:r>
    </w:p>
    <w:bookmarkEnd w:id="316"/>
    <w:p>
      <w:pPr>
        <w:spacing w:after="0"/>
        <w:ind w:left="0"/>
        <w:jc w:val="both"/>
      </w:pPr>
      <w:bookmarkStart w:name="z412" w:id="317"/>
      <w:r>
        <w:rPr>
          <w:rFonts w:ascii="Times New Roman"/>
          <w:b w:val="false"/>
          <w:i w:val="false"/>
          <w:color w:val="000000"/>
          <w:sz w:val="28"/>
        </w:rPr>
        <w:t>
             2) после раскрытия другой Стороне поступает в публичное пользование путем публикации или иным образом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нарушения Договора раскрывающей Стороной (путем предоставления по запросам государственных,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правоохранительных и судебных органов);</w:t>
      </w:r>
    </w:p>
    <w:p>
      <w:pPr>
        <w:spacing w:after="0"/>
        <w:ind w:left="0"/>
        <w:jc w:val="both"/>
      </w:pPr>
      <w:bookmarkStart w:name="z413" w:id="318"/>
      <w:r>
        <w:rPr>
          <w:rFonts w:ascii="Times New Roman"/>
          <w:b w:val="false"/>
          <w:i w:val="false"/>
          <w:color w:val="000000"/>
          <w:sz w:val="28"/>
        </w:rPr>
        <w:t>
             3) во время раскрытия другой Стороной находилась во владении у Стороны и не была приобретена прямо или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косвенно у такой Стороны;</w:t>
      </w:r>
    </w:p>
    <w:p>
      <w:pPr>
        <w:spacing w:after="0"/>
        <w:ind w:left="0"/>
        <w:jc w:val="both"/>
      </w:pPr>
      <w:bookmarkStart w:name="z414" w:id="319"/>
      <w:r>
        <w:rPr>
          <w:rFonts w:ascii="Times New Roman"/>
          <w:b w:val="false"/>
          <w:i w:val="false"/>
          <w:color w:val="000000"/>
          <w:sz w:val="28"/>
        </w:rPr>
        <w:t>
             4) была получена от третьей стороны, однако такая информация не была представлена третьей стороне напрямую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косвенно со Стороны, гарантирующей конфиденциальность.</w:t>
      </w:r>
    </w:p>
    <w:p>
      <w:pPr>
        <w:spacing w:after="0"/>
        <w:ind w:left="0"/>
        <w:jc w:val="both"/>
      </w:pPr>
      <w:bookmarkStart w:name="z415" w:id="320"/>
      <w:r>
        <w:rPr>
          <w:rFonts w:ascii="Times New Roman"/>
          <w:b w:val="false"/>
          <w:i w:val="false"/>
          <w:color w:val="000000"/>
          <w:sz w:val="28"/>
        </w:rPr>
        <w:t>
             64. Сторона, подтверждающая свое обязательство в соответствии с настоящим разделом, возлагает на себя бремя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доказывания, в случае установления нарушения такого обязательства.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Глава 13. Прочие условия</w:t>
      </w:r>
    </w:p>
    <w:p>
      <w:pPr>
        <w:spacing w:after="0"/>
        <w:ind w:left="0"/>
        <w:jc w:val="both"/>
      </w:pPr>
      <w:bookmarkStart w:name="z417" w:id="321"/>
      <w:r>
        <w:rPr>
          <w:rFonts w:ascii="Times New Roman"/>
          <w:b w:val="false"/>
          <w:i w:val="false"/>
          <w:color w:val="000000"/>
          <w:sz w:val="28"/>
        </w:rPr>
        <w:t>
             65. Покупатель имеет право расторгнуть Договор, если Поставщик становится банкротом или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неплатежеспособным, в этом случае прекращение исполнения обязательств Сторонами осуществляется немедленно,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Покупатель не несет никакой финансовой обязанности по отношению к Поставщику. При этом Поставщик имеет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требовать оплату только за фактические расходы, связанные с расторжением Договора, на дату его расторжения.</w:t>
      </w:r>
    </w:p>
    <w:p>
      <w:pPr>
        <w:spacing w:after="0"/>
        <w:ind w:left="0"/>
        <w:jc w:val="both"/>
      </w:pPr>
      <w:bookmarkStart w:name="z418" w:id="322"/>
      <w:r>
        <w:rPr>
          <w:rFonts w:ascii="Times New Roman"/>
          <w:b w:val="false"/>
          <w:i w:val="false"/>
          <w:color w:val="000000"/>
          <w:sz w:val="28"/>
        </w:rPr>
        <w:t>
             66. Покупатель имеет право расторгнуть Договор, предварительно направив соответствующее письменное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Поставщику не позднее, чем за 30 (тридцать) календарных дней до предполагаемой даты расторжения,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причины расторжения настоящего Договора, объема аннулированных договорных обязательств, а также 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вступления в силу расторжения Договора.</w:t>
      </w:r>
    </w:p>
    <w:p>
      <w:pPr>
        <w:spacing w:after="0"/>
        <w:ind w:left="0"/>
        <w:jc w:val="both"/>
      </w:pPr>
      <w:bookmarkStart w:name="z419" w:id="323"/>
      <w:r>
        <w:rPr>
          <w:rFonts w:ascii="Times New Roman"/>
          <w:b w:val="false"/>
          <w:i w:val="false"/>
          <w:color w:val="000000"/>
          <w:sz w:val="28"/>
        </w:rPr>
        <w:t>
             67. Все изменения и дополнения к Договору будут иметь силу, если они совершены в письменной форме,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подписаны уполномоченными на это представителями Сторон и заверены печатью Сторон.</w:t>
      </w:r>
    </w:p>
    <w:p>
      <w:pPr>
        <w:spacing w:after="0"/>
        <w:ind w:left="0"/>
        <w:jc w:val="both"/>
      </w:pPr>
      <w:bookmarkStart w:name="z420" w:id="324"/>
      <w:r>
        <w:rPr>
          <w:rFonts w:ascii="Times New Roman"/>
          <w:b w:val="false"/>
          <w:i w:val="false"/>
          <w:color w:val="000000"/>
          <w:sz w:val="28"/>
        </w:rPr>
        <w:t>
             68. Стороны не вправе передавать/переуступать свои права и обязательства (право требования), указанные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настоящем Договоре, третьим лицам.</w:t>
      </w:r>
    </w:p>
    <w:p>
      <w:pPr>
        <w:spacing w:after="0"/>
        <w:ind w:left="0"/>
        <w:jc w:val="both"/>
      </w:pPr>
      <w:bookmarkStart w:name="z421" w:id="325"/>
      <w:r>
        <w:rPr>
          <w:rFonts w:ascii="Times New Roman"/>
          <w:b w:val="false"/>
          <w:i w:val="false"/>
          <w:color w:val="000000"/>
          <w:sz w:val="28"/>
        </w:rPr>
        <w:t>
             69. В случае изменения юридического адреса и других реквизитов какой-либо Стороны, она обязана в течение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(пяти) рабочих дней с момента таких изменений письменно уведомить об этом другую Сторону.</w:t>
      </w:r>
    </w:p>
    <w:bookmarkStart w:name="z42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70. Договор составлен в 2 (двух) экземплярах по одному экземпляру для Поставщика и Покупателя.</w:t>
      </w:r>
    </w:p>
    <w:bookmarkEnd w:id="326"/>
    <w:p>
      <w:pPr>
        <w:spacing w:after="0"/>
        <w:ind w:left="0"/>
        <w:jc w:val="both"/>
      </w:pPr>
      <w:bookmarkStart w:name="z423" w:id="327"/>
      <w:r>
        <w:rPr>
          <w:rFonts w:ascii="Times New Roman"/>
          <w:b w:val="false"/>
          <w:i w:val="false"/>
          <w:color w:val="000000"/>
          <w:sz w:val="28"/>
        </w:rPr>
        <w:t>
             71. В случае изменения законодательства Республики Казахстан в части, касающейся условий настоящего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Договора, Стороны обязуются внести соответствующие изменения и дополнения в настоящий Договор.</w:t>
      </w:r>
    </w:p>
    <w:p>
      <w:pPr>
        <w:spacing w:after="0"/>
        <w:ind w:left="0"/>
        <w:jc w:val="both"/>
      </w:pPr>
      <w:bookmarkStart w:name="z424" w:id="328"/>
      <w:r>
        <w:rPr>
          <w:rFonts w:ascii="Times New Roman"/>
          <w:b w:val="false"/>
          <w:i w:val="false"/>
          <w:color w:val="000000"/>
          <w:sz w:val="28"/>
        </w:rPr>
        <w:t>
             72. Договор вступает в силу с даты его подписания и действует по 31 декабря 20__ года включительно, а в части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взаиморасчетов до их полного выполнения Сторонами.</w:t>
      </w:r>
    </w:p>
    <w:p>
      <w:pPr>
        <w:spacing w:after="0"/>
        <w:ind w:left="0"/>
        <w:jc w:val="both"/>
      </w:pPr>
      <w:bookmarkStart w:name="z425" w:id="329"/>
      <w:r>
        <w:rPr>
          <w:rFonts w:ascii="Times New Roman"/>
          <w:b w:val="false"/>
          <w:i w:val="false"/>
          <w:color w:val="000000"/>
          <w:sz w:val="28"/>
        </w:rPr>
        <w:t>
             73. По всему Договору, где идет ссылка касательно предоставления информации в течение 24 часов, Стороны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договорились, что в случае, если истечение 24 часов выпадает на выходной день согласно трудовому законодательству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государственные праздники, для Стороны к которой относится данное обязательство, срок истечения автоматически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продлевается до следующего рабочего дня.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14. Юридические адреса, банковские реквизиты, электронные адреса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 от __ ________ 20__г.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Перечень поставляемой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1235"/>
        <w:gridCol w:w="891"/>
        <w:gridCol w:w="891"/>
        <w:gridCol w:w="548"/>
        <w:gridCol w:w="892"/>
        <w:gridCol w:w="892"/>
        <w:gridCol w:w="1235"/>
        <w:gridCol w:w="892"/>
        <w:gridCol w:w="1804"/>
        <w:gridCol w:w="1579"/>
        <w:gridCol w:w="893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 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НДС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поставок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Сумма составляет ________, в том числе сумма НДС составляет 0,00 (ноль тенге).</w:t>
      </w:r>
    </w:p>
    <w:bookmarkEnd w:id="331"/>
    <w:p>
      <w:pPr>
        <w:spacing w:after="0"/>
        <w:ind w:left="0"/>
        <w:jc w:val="both"/>
      </w:pPr>
      <w:bookmarkStart w:name="z433" w:id="332"/>
      <w:r>
        <w:rPr>
          <w:rFonts w:ascii="Times New Roman"/>
          <w:b w:val="false"/>
          <w:i w:val="false"/>
          <w:color w:val="000000"/>
          <w:sz w:val="28"/>
        </w:rPr>
        <w:t>
      Покупатель:                                     Поставщик: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                             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 от __ ________ 20__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Требования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            к упаковке и маркировке продукции</w:t>
      </w:r>
    </w:p>
    <w:p>
      <w:pPr>
        <w:spacing w:after="0"/>
        <w:ind w:left="0"/>
        <w:jc w:val="both"/>
      </w:pPr>
      <w:bookmarkStart w:name="z436" w:id="333"/>
      <w:r>
        <w:rPr>
          <w:rFonts w:ascii="Times New Roman"/>
          <w:b w:val="false"/>
          <w:i w:val="false"/>
          <w:color w:val="000000"/>
          <w:sz w:val="28"/>
        </w:rPr>
        <w:t>
             1. На внешней стороне каждого ящика или упаковки крепится конверт из водонепроницаемой бумаги с копией упаковочного листа. Конверт должен быть покрыт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металлической пластинкой, прикрепляемой к ящику. Вторая копия упаковочного листа должна быть вложена в ящик с продукцией. Если продукция отправляется без упаковки,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конверт прикрепляется непосредственно к нерабочим частям продукции.</w:t>
      </w:r>
    </w:p>
    <w:p>
      <w:pPr>
        <w:spacing w:after="0"/>
        <w:ind w:left="0"/>
        <w:jc w:val="both"/>
      </w:pPr>
      <w:bookmarkStart w:name="z437" w:id="334"/>
      <w:r>
        <w:rPr>
          <w:rFonts w:ascii="Times New Roman"/>
          <w:b w:val="false"/>
          <w:i w:val="false"/>
          <w:color w:val="000000"/>
          <w:sz w:val="28"/>
        </w:rPr>
        <w:t>
             2. Техническая документация, если таковая предусмотрена, а именно инструкции по применению продукции, вкладываются в ящик или упаковку с продукцией там, где это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необходимо.</w:t>
      </w:r>
    </w:p>
    <w:p>
      <w:pPr>
        <w:spacing w:after="0"/>
        <w:ind w:left="0"/>
        <w:jc w:val="both"/>
      </w:pPr>
      <w:bookmarkStart w:name="z438" w:id="335"/>
      <w:r>
        <w:rPr>
          <w:rFonts w:ascii="Times New Roman"/>
          <w:b w:val="false"/>
          <w:i w:val="false"/>
          <w:color w:val="000000"/>
          <w:sz w:val="28"/>
        </w:rPr>
        <w:t>
             3. Маркировка наносится несмываемой краской на русском языке на трех сторонах каждого ящика или упаковки, содержащей продукцию (на крыше, на передней и левой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стороне каждого ящика). Каждый ящик с продукцией должен быть промаркирован следующим образом:</w:t>
      </w:r>
    </w:p>
    <w:bookmarkStart w:name="z4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отправителя –_________________________________________________</w:t>
      </w:r>
    </w:p>
    <w:bookmarkEnd w:id="336"/>
    <w:bookmarkStart w:name="z4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получателя – _________________________________________________</w:t>
      </w:r>
    </w:p>
    <w:bookmarkEnd w:id="337"/>
    <w:bookmarkStart w:name="z4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- договор № _______________________________</w:t>
      </w:r>
    </w:p>
    <w:bookmarkEnd w:id="338"/>
    <w:bookmarkStart w:name="z4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- вес брутто – ______________________________</w:t>
      </w:r>
    </w:p>
    <w:bookmarkEnd w:id="339"/>
    <w:bookmarkStart w:name="z4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- вес нетто – _______________________________</w:t>
      </w:r>
    </w:p>
    <w:bookmarkEnd w:id="340"/>
    <w:p>
      <w:pPr>
        <w:spacing w:after="0"/>
        <w:ind w:left="0"/>
        <w:jc w:val="both"/>
      </w:pPr>
      <w:bookmarkStart w:name="z444" w:id="341"/>
      <w:r>
        <w:rPr>
          <w:rFonts w:ascii="Times New Roman"/>
          <w:b w:val="false"/>
          <w:i w:val="false"/>
          <w:color w:val="000000"/>
          <w:sz w:val="28"/>
        </w:rPr>
        <w:t>
             - ящик или упаковка № ______________________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Покупатель:                                     Поставщик: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                             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от __ ______ 20__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Список уполномоченных представителей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Покупателя в регионах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1"/>
        <w:gridCol w:w="2578"/>
        <w:gridCol w:w="2578"/>
        <w:gridCol w:w="3573"/>
      </w:tblGrid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уполномоченных представителей</w:t>
            </w:r>
          </w:p>
          <w:bookmarkEnd w:id="34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приемки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от __ ______ 20__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Акт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приема партии медицинских иммунобиологических препаратов</w:t>
      </w:r>
    </w:p>
    <w:p>
      <w:pPr>
        <w:spacing w:after="0"/>
        <w:ind w:left="0"/>
        <w:jc w:val="both"/>
      </w:pPr>
      <w:bookmarkStart w:name="z452" w:id="343"/>
      <w:r>
        <w:rPr>
          <w:rFonts w:ascii="Times New Roman"/>
          <w:b w:val="false"/>
          <w:i w:val="false"/>
          <w:color w:val="000000"/>
          <w:sz w:val="28"/>
        </w:rPr>
        <w:t>
      Адресат отправления: _____________________________________________________________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Запланированные остановки в ходе транспортирования: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отправки (согласно данных авиа/железнодорожных накладных):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прибытия груза в пункт назначения: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препарата: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Организация, изготовитель: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упаковок или флаконов (ампул):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доз (литров, таблеток):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серии, контрольный номер: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годности МИБП: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флаконов (ампул) растворителя: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серии, контрольный номер: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годности растворителя: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Показания индикаторов: изменение цвета, состояние груза______________________________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число контейнеров: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маркировки: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 упаковок на момент доставки (нарушение целостности, наличие повреждения,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деформации, следов влаги, стертость записей):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Сдал: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уполномоченного представителя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 (подпись уполномоченного представителя Покупателя)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от __ ______ 20__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      Акт приема-передачи</w:t>
      </w:r>
    </w:p>
    <w:p>
      <w:pPr>
        <w:spacing w:after="0"/>
        <w:ind w:left="0"/>
        <w:jc w:val="both"/>
      </w:pPr>
      <w:bookmarkStart w:name="z455" w:id="344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                                                             "___" _______ 20__ года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приема товаров)                                                 (Дата приема товаров (заполняется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факту приема-передачи)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927"/>
        <w:gridCol w:w="927"/>
        <w:gridCol w:w="2089"/>
        <w:gridCol w:w="927"/>
        <w:gridCol w:w="3251"/>
        <w:gridCol w:w="2090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5"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ед. тенге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7"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48"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0" w:id="349"/>
      <w:r>
        <w:rPr>
          <w:rFonts w:ascii="Times New Roman"/>
          <w:b w:val="false"/>
          <w:i w:val="false"/>
          <w:color w:val="000000"/>
          <w:sz w:val="28"/>
        </w:rPr>
        <w:t>
      (__________ тенге ___________ тиын)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 соблюдения требований по упаковке и маркировке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о безопасности и качестве (сертификаты соответствия) на товар прилагаются и проверены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Показания температурных датчиков/индикаторов(при наличии)__________________________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Соблюдение температурного режима________________________________________________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Накладные на товар и счета-фактуры уполномоченными представителями Сторон подписаны.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акта расхождения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Полномочия представителей Сторон по доверенностям установлены.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Сдал: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уполномоченного представителя Поставщика)</w:t>
      </w:r>
    </w:p>
    <w:p>
      <w:pPr>
        <w:spacing w:after="0"/>
        <w:ind w:left="0"/>
        <w:jc w:val="both"/>
      </w:pPr>
      <w:bookmarkStart w:name="z461" w:id="350"/>
      <w:r>
        <w:rPr>
          <w:rFonts w:ascii="Times New Roman"/>
          <w:b w:val="false"/>
          <w:i w:val="false"/>
          <w:color w:val="000000"/>
          <w:sz w:val="28"/>
        </w:rPr>
        <w:t>
      Принял:_________________________________________________________________________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уполномоченного представителя Покупателя по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Покупатель                                          Поставщик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от __ ______ 20__ г.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4"/>
        <w:gridCol w:w="7152"/>
        <w:gridCol w:w="4728"/>
        <w:gridCol w:w="4074"/>
      </w:tblGrid>
      <w:tr>
        <w:trPr>
          <w:trHeight w:val="30" w:hRule="atLeast"/>
        </w:trPr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1-й экз. - грузоотправителю </w:t>
            </w:r>
          </w:p>
          <w:bookmarkEnd w:id="351"/>
          <w:bookmarkStart w:name="z46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2-й экз. - грузополучателю 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и 4-й экз. - перевозчику</w:t>
            </w:r>
          </w:p>
        </w:tc>
        <w:tc>
          <w:tcPr>
            <w:tcW w:w="7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62400" cy="850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ТОВАРНО-ТРАНСПОРТНАЯ НАКЛАДНАЯ № _______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___________________ 20___ г.</w:t>
            </w:r>
          </w:p>
        </w:tc>
        <w:tc>
          <w:tcPr>
            <w:tcW w:w="4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______________________________ к путевому листу №_____ серия _______ код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гос. номерной знак</w:t>
            </w:r>
          </w:p>
          <w:bookmarkStart w:name="z46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 ____________________ Водитель __________________ Вид перевозки ________________________ код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(плательщик)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________________________________________________________________________________________________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_________________________________________________________________________________________________код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Грузополучатель __________________________________________________________________________________код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погрузки _______________________________ Пункт разгрузки ___________________________ Маршрут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адрес                                                                                  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Переадресовка __________________________________________ 1. Прицеп ___________________________ Гар.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наименование и адрес нового получателя                                    марка, гос. номерной знак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 2. Прицеп _____________________________________ Гар.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                                                                         марка, гос. номерной знак</w:t>
            </w:r>
          </w:p>
        </w:tc>
        <w:tc>
          <w:tcPr>
            <w:tcW w:w="4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27300" cy="3606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0" cy="36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02"/>
        <w:gridCol w:w="1446"/>
        <w:gridCol w:w="648"/>
        <w:gridCol w:w="507"/>
        <w:gridCol w:w="507"/>
        <w:gridCol w:w="507"/>
        <w:gridCol w:w="649"/>
        <w:gridCol w:w="507"/>
        <w:gridCol w:w="788"/>
        <w:gridCol w:w="788"/>
        <w:gridCol w:w="1116"/>
        <w:gridCol w:w="788"/>
        <w:gridCol w:w="788"/>
        <w:gridCol w:w="789"/>
        <w:gridCol w:w="790"/>
        <w:gridCol w:w="790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ГРУЗЕ*)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Номенкл. №, код</w:t>
            </w:r>
          </w:p>
          <w:bookmarkEnd w:id="356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прейск. позиция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 товара (груза) или номера контейнеров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Един. измр.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грузом следуют документы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упаков.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 мест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 паллето-мест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груза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определ. массы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груза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груза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брутто, т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нетто, т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7"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ИТОГО….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на сумму _________________________________                                                 Отпуск разрешил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прописью                                                                                                               должность подпись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9"/>
        <w:gridCol w:w="7717"/>
        <w:gridCol w:w="2777"/>
      </w:tblGrid>
      <w:tr>
        <w:trPr>
          <w:trHeight w:val="30" w:hRule="atLeast"/>
        </w:trPr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Указанный груз за ис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пломбой,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рой, упаковкой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оттиск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Масса брутто,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 к перевозке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Сдал ____________________________________________________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должность, фамилия, имя, отчество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наличии), подпись, штамп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Принял водитель-экспедитор 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 (при наличии), подпись водителя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казанный 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руз за исправ.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пломбой, тарой, упаковкой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оттиск прописью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асса брутто,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перевозке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Сдал водитель-экспедитор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должность, фамилия, имя, отчество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наличии), подпись, штамп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доверенности № ______ 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"___"________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выданной 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Груз получил______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должность, фамилия, имя, 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грузополучателя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"/>
        <w:gridCol w:w="972"/>
        <w:gridCol w:w="1080"/>
        <w:gridCol w:w="443"/>
        <w:gridCol w:w="443"/>
        <w:gridCol w:w="443"/>
        <w:gridCol w:w="443"/>
        <w:gridCol w:w="443"/>
        <w:gridCol w:w="444"/>
        <w:gridCol w:w="443"/>
        <w:gridCol w:w="6940"/>
      </w:tblGrid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Способ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Время, час,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Дополнительн. операции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</w:t>
            </w:r>
          </w:p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</w:t>
            </w:r>
          </w:p>
          <w:bookmarkEnd w:id="35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Исполн. (первозч.,отправит., получат.)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Руч., нал. мех. грузопод., емк. ковша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прибытия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убытия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простоя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время, мин.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наименов., колич.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ответств.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погр.</w:t>
            </w:r>
          </w:p>
          <w:bookmarkEnd w:id="36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разг.</w:t>
            </w:r>
          </w:p>
          <w:bookmarkEnd w:id="361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88"/>
        <w:gridCol w:w="714"/>
        <w:gridCol w:w="525"/>
        <w:gridCol w:w="525"/>
        <w:gridCol w:w="525"/>
        <w:gridCol w:w="525"/>
        <w:gridCol w:w="525"/>
        <w:gridCol w:w="525"/>
        <w:gridCol w:w="526"/>
        <w:gridCol w:w="526"/>
        <w:gridCol w:w="5221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СВЕДЕНИЕ (заполняется перевозчиком)</w:t>
            </w:r>
          </w:p>
          <w:bookmarkEnd w:id="362"/>
        </w:tc>
        <w:tc>
          <w:tcPr>
            <w:tcW w:w="5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Отметк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составленных актах: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перевозок по группам дорог, км</w:t>
            </w:r>
          </w:p>
          <w:bookmarkEnd w:id="363"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эксп.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 коэфф.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6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гор.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гр.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гр.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клиента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расц. водит.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основ, тариф.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"/>
        <w:gridCol w:w="496"/>
        <w:gridCol w:w="497"/>
        <w:gridCol w:w="497"/>
        <w:gridCol w:w="496"/>
        <w:gridCol w:w="940"/>
        <w:gridCol w:w="496"/>
        <w:gridCol w:w="496"/>
        <w:gridCol w:w="496"/>
        <w:gridCol w:w="496"/>
        <w:gridCol w:w="497"/>
        <w:gridCol w:w="496"/>
        <w:gridCol w:w="6167"/>
      </w:tblGrid>
      <w:tr>
        <w:trPr>
          <w:trHeight w:val="30" w:hRule="atLeast"/>
        </w:trPr>
        <w:tc>
          <w:tcPr>
            <w:tcW w:w="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 стоимости</w:t>
            </w:r>
          </w:p>
          <w:bookmarkEnd w:id="366"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тонны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Недогруз автомоб. и прицепа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спец.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трансп.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трансп. услуги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Погр.-разгр.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(тонн)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Сверх норматив.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простой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доплаты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Скидки за сокр.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простоя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Таксировка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таксировщика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  <w:bookmarkEnd w:id="367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</w:t>
            </w:r>
          </w:p>
          <w:bookmarkEnd w:id="368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оплате</w:t>
            </w:r>
          </w:p>
          <w:bookmarkEnd w:id="369"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505" w:id="370"/>
      <w:r>
        <w:rPr>
          <w:rFonts w:ascii="Times New Roman"/>
          <w:b w:val="false"/>
          <w:i w:val="false"/>
          <w:color w:val="000000"/>
          <w:sz w:val="28"/>
        </w:rPr>
        <w:t>
             *) В тех случаях, когда в товарно-транспортной накладной в разделе "Сведения о грузе" нет возможности перечислить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наименования и характеристики отпускаемых товарно-материальных ценностей, в качестве товарного раздела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товарно-транспортной накладной должны прилагаться как неотъемлемая ее часть специализированные формы (товарная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накладная и другие формы), утвержденные в установленном порядке, по которым производится списание товарно-материальных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ценностей у грузоотправителей и оприходование их у грузополучателей, а также ведется складской, оперативный и бухгалтерский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этих случаях графы 1, 2, 4, 5, 6 и 7 раздела "Сведения о грузе" товарно-транспортной накладной не заполняются.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свободных строках указанных граф записываются названия специализированных форм, номера и даты их выписки.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Покупатель: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Поставщик: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 (при наличии)                                     Печать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Банковская гарантия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(вид обеспечения исполнения договора поставки/договора закупа/договора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оказания фармацевтических услуг/договора финансового лизинга)</w:t>
      </w:r>
    </w:p>
    <w:p>
      <w:pPr>
        <w:spacing w:after="0"/>
        <w:ind w:left="0"/>
        <w:jc w:val="both"/>
      </w:pPr>
      <w:bookmarkStart w:name="z511" w:id="371"/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банка:____________________________________________________________________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и реквизиты банка)</w:t>
      </w:r>
    </w:p>
    <w:p>
      <w:pPr>
        <w:spacing w:after="0"/>
        <w:ind w:left="0"/>
        <w:jc w:val="both"/>
      </w:pPr>
      <w:bookmarkStart w:name="z512" w:id="372"/>
      <w:r>
        <w:rPr>
          <w:rFonts w:ascii="Times New Roman"/>
          <w:b w:val="false"/>
          <w:i w:val="false"/>
          <w:color w:val="000000"/>
          <w:sz w:val="28"/>
        </w:rPr>
        <w:t>
             Кому: _________________________________________________________________________________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и реквизиты заказчика)</w:t>
      </w:r>
    </w:p>
    <w:bookmarkStart w:name="z51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Гарантийное обязательство № ___</w:t>
      </w:r>
    </w:p>
    <w:bookmarkEnd w:id="373"/>
    <w:p>
      <w:pPr>
        <w:spacing w:after="0"/>
        <w:ind w:left="0"/>
        <w:jc w:val="both"/>
      </w:pPr>
      <w:bookmarkStart w:name="z514" w:id="374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                                     "___"___________ _____ г.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нахождения)</w:t>
      </w:r>
    </w:p>
    <w:p>
      <w:pPr>
        <w:spacing w:after="0"/>
        <w:ind w:left="0"/>
        <w:jc w:val="both"/>
      </w:pPr>
      <w:bookmarkStart w:name="z515" w:id="375"/>
      <w:r>
        <w:rPr>
          <w:rFonts w:ascii="Times New Roman"/>
          <w:b w:val="false"/>
          <w:i w:val="false"/>
          <w:color w:val="000000"/>
          <w:sz w:val="28"/>
        </w:rPr>
        <w:t>
             Принимая во внимание, что ______________________________________________________________,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поставщика)</w:t>
      </w:r>
    </w:p>
    <w:p>
      <w:pPr>
        <w:spacing w:after="0"/>
        <w:ind w:left="0"/>
        <w:jc w:val="both"/>
      </w:pPr>
      <w:bookmarkStart w:name="z516" w:id="376"/>
      <w:r>
        <w:rPr>
          <w:rFonts w:ascii="Times New Roman"/>
          <w:b w:val="false"/>
          <w:i w:val="false"/>
          <w:color w:val="000000"/>
          <w:sz w:val="28"/>
        </w:rPr>
        <w:t>
             "Поставщик" заключил (ит)* договор поставки/договор закупа/договора оказания фармацевтических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услуг/договор финансового лизинга _________________ между заказчиком и поставщиком №__ от 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договор) на поставку (оказание)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(описание товаров или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Вами было предусмотрено в Договоре, что Поставщик внесет обеспечение его исполнения в виде банковской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гарантии на общую сумму _______________________________________ тенге, настоящим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(наименование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подтверждаем, что являемся гарантом по вышеуказанному Договору и берем на себя безотзывное обязательство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выплатить Вам по Вашему требованию сумму, равную__________________________________________ по получении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(сумма 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Вашего письменного требования на оплату,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472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 проведения закупа лекарственных средств, профилактических (иммунобиологических, диагностических,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дезинфицирующих) препаратов, изделий медицинского назначения и медицинской техники, фармацевтических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оказанию гарантированного объема бесплатной медицинской помощи и медицинской помощи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страхования, утвержденных постановлением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30 октября 2009 года № 1729, а также письменного подтверждения того, что Поставщик не исполнил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исполнил ненадлежащим образом свои обязательства по Договору.</w:t>
      </w:r>
    </w:p>
    <w:p>
      <w:pPr>
        <w:spacing w:after="0"/>
        <w:ind w:left="0"/>
        <w:jc w:val="both"/>
      </w:pPr>
      <w:bookmarkStart w:name="z517" w:id="377"/>
      <w:r>
        <w:rPr>
          <w:rFonts w:ascii="Times New Roman"/>
          <w:b w:val="false"/>
          <w:i w:val="false"/>
          <w:color w:val="000000"/>
          <w:sz w:val="28"/>
        </w:rPr>
        <w:t>
             Данная гарантия вступает в силу с момента ее подписания и действует до момента полного исполнения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 своих обязательств по Договору.</w:t>
      </w:r>
    </w:p>
    <w:p>
      <w:pPr>
        <w:spacing w:after="0"/>
        <w:ind w:left="0"/>
        <w:jc w:val="both"/>
      </w:pPr>
      <w:bookmarkStart w:name="z518" w:id="378"/>
      <w:r>
        <w:rPr>
          <w:rFonts w:ascii="Times New Roman"/>
          <w:b w:val="false"/>
          <w:i w:val="false"/>
          <w:color w:val="000000"/>
          <w:sz w:val="28"/>
        </w:rPr>
        <w:t>
      Подпись и печать гарантов                                     Дата и адрес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                                    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Заявка на участие в конкурсе на заключение долгосрочных договоров поставки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7"/>
        <w:gridCol w:w="5697"/>
        <w:gridCol w:w="42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Сведения о юридическом лице Республики Казахстан</w:t>
            </w:r>
          </w:p>
          <w:bookmarkEnd w:id="379"/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0"/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81"/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регистрации (перерегистрации) юридического лица Республики Казахстан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2"/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юридический адрес/местожительство, фактическое местонахождение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83"/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84"/>
        </w:tc>
        <w:tc>
          <w:tcPr>
            <w:tcW w:w="5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юридического лица Республики Казахстан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фамилия, имя, отчество)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проекте</w:t>
            </w:r>
          </w:p>
          <w:bookmarkEnd w:id="385"/>
        </w:tc>
      </w:tr>
      <w:tr>
        <w:trPr>
          <w:trHeight w:val="30" w:hRule="atLeast"/>
        </w:trPr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86"/>
        </w:tc>
        <w:tc>
          <w:tcPr>
            <w:tcW w:w="5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87"/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88"/>
        </w:tc>
        <w:tc>
          <w:tcPr>
            <w:tcW w:w="5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в фиксированные активы юридического лица (учитываются инвестиции текущего и будущих периодов)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89"/>
        </w:tc>
        <w:tc>
          <w:tcPr>
            <w:tcW w:w="5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проекта собственные заемные средства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(документ, подтверждающий наличие собственных средств)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(документ, устанавливающий источники финансирования и гарантии финансирования проекта)</w:t>
            </w: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0"/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проекта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91"/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производимых лекарственных средств, изделий медицинского назначения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1" w:id="3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Приложение к заявке: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(потенциальный поставщик) заявляет и гарантирует правильность (достоверность) содержащейся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заявке и прилагаемых документах информации, несет ответственность за представленную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и ознакомлен с условиями включения в перечень недобросовестных поставщиков,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условиями расторжения долгосрочного договора поставки.</w:t>
      </w:r>
    </w:p>
    <w:p>
      <w:pPr>
        <w:spacing w:after="0"/>
        <w:ind w:left="0"/>
        <w:jc w:val="both"/>
      </w:pPr>
      <w:bookmarkStart w:name="z542" w:id="393"/>
      <w:r>
        <w:rPr>
          <w:rFonts w:ascii="Times New Roman"/>
          <w:b w:val="false"/>
          <w:i w:val="false"/>
          <w:color w:val="000000"/>
          <w:sz w:val="28"/>
        </w:rPr>
        <w:t>
             Фамилия, имя, отчество (при наличии)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руководителя юридического лица Республики Казахстан/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предприниматель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печать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Информация об этапах и полугодовом графике реализации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инвестиционного проекта по созданию и (или) модернизации производства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лекарственных средств, изделий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9239"/>
        <w:gridCol w:w="1669"/>
        <w:gridCol w:w="1020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инвестиционного проекта по созданию и (или) модернизации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производства лекарственных средств, изделий медицинского назначения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Полугодовой график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(ежеквартально)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работ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94"/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 – __ полугодие ____ года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5"/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 – __ полугодие ____ года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96"/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3 – __ полугодие ____ года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52" w:id="398"/>
      <w:r>
        <w:rPr>
          <w:rFonts w:ascii="Times New Roman"/>
          <w:b w:val="false"/>
          <w:i w:val="false"/>
          <w:color w:val="000000"/>
          <w:sz w:val="28"/>
        </w:rPr>
        <w:t>
             Фамилия, имя, отчество (при наличии)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руководителя юридического лица Республики Казахстан</w:t>
      </w:r>
    </w:p>
    <w:p>
      <w:pPr>
        <w:spacing w:after="0"/>
        <w:ind w:left="0"/>
        <w:jc w:val="both"/>
      </w:pPr>
      <w:bookmarkStart w:name="z553" w:id="399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печать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Информация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(перечень лекарственных средств, изделий медицинского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назначения по циклу производства)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1242"/>
        <w:gridCol w:w="1733"/>
        <w:gridCol w:w="4535"/>
        <w:gridCol w:w="4346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лекарственного средства, изделия медицинского назначения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лекарственных средств, изделий медицинского назначения полностью казахстанского происхождения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лекарственных средств, изделий медицинского назначения путем переработки субстанций/сырья для придания характерных свойств лекарственному средству, изделию медицинского назначения в соответствии с критериями достаточной переработки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переупакованного продукта/упакованного готового продукта, включая "in-bulk"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61" w:id="401"/>
      <w:r>
        <w:rPr>
          <w:rFonts w:ascii="Times New Roman"/>
          <w:b w:val="false"/>
          <w:i w:val="false"/>
          <w:color w:val="000000"/>
          <w:sz w:val="28"/>
        </w:rPr>
        <w:t>
             (Кому) _____________________________________________________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единого дистрибьютора)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(От кого)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потенциального поставщика)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Заявка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на участие в конкурсе на заключение долгосрочных договоров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поставки медицинской техники</w:t>
      </w:r>
    </w:p>
    <w:bookmarkStart w:name="z56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Сведения о потенциальном поставщике: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0"/>
        <w:gridCol w:w="1240"/>
      </w:tblGrid>
      <w:tr>
        <w:trPr>
          <w:trHeight w:val="30" w:hRule="atLeast"/>
        </w:trPr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потенциального поставщика</w:t>
            </w:r>
          </w:p>
          <w:bookmarkEnd w:id="403"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свидетельства о государственной регистрации юридического лица</w:t>
            </w:r>
          </w:p>
          <w:bookmarkEnd w:id="404"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  <w:bookmarkEnd w:id="405"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Юридический, почтовый адрес и адрес электронной почты, контактные телефоны потенциального поставщика</w:t>
            </w:r>
          </w:p>
          <w:bookmarkEnd w:id="406"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 юридического лица (включая полное наименование банка или его филиала)</w:t>
            </w:r>
          </w:p>
          <w:bookmarkEnd w:id="407"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первого руководителя юридического лица</w:t>
            </w:r>
          </w:p>
          <w:bookmarkEnd w:id="408"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70" w:id="409"/>
      <w:r>
        <w:rPr>
          <w:rFonts w:ascii="Times New Roman"/>
          <w:b w:val="false"/>
          <w:i w:val="false"/>
          <w:color w:val="000000"/>
          <w:sz w:val="28"/>
        </w:rPr>
        <w:t>
             1. ______________________________________ (указывается полное наименование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настоящей заявкой на участие в конкурсе на заключение долгосрочных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договоров поставки медицинской техники (далее – Заявка) предлагает осуществить поставку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техники по следующим лотам: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лота, наименование товара)</w:t>
      </w:r>
    </w:p>
    <w:p>
      <w:pPr>
        <w:spacing w:after="0"/>
        <w:ind w:left="0"/>
        <w:jc w:val="both"/>
      </w:pPr>
      <w:bookmarkStart w:name="z571" w:id="410"/>
      <w:r>
        <w:rPr>
          <w:rFonts w:ascii="Times New Roman"/>
          <w:b w:val="false"/>
          <w:i w:val="false"/>
          <w:color w:val="000000"/>
          <w:sz w:val="28"/>
        </w:rPr>
        <w:t>
             2.______________________________________ (указывается полное наименование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настоящей заявкой выражает желание принять участие в конкурсе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долгосрочных договоров поставки медицинской техники в качестве потенциального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 и выражает согласие поставить медицинскую технику в соответствии с требованиями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условиями,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главой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закупа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лекарственных средств, профилактических (иммунобиологических, диагностических,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дезинфицирующих) препаратов, изделий медицинского назначения и медицинской техники,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фармацевтических услуг по оказанию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медицинской помощи в системе обязательного социального медицинского страхования,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утвержденных постановлением Правительства Республики Казахстан от 30 октября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1729 (далее - Правила).</w:t>
      </w:r>
    </w:p>
    <w:p>
      <w:pPr>
        <w:spacing w:after="0"/>
        <w:ind w:left="0"/>
        <w:jc w:val="both"/>
      </w:pPr>
      <w:bookmarkStart w:name="z572" w:id="411"/>
      <w:r>
        <w:rPr>
          <w:rFonts w:ascii="Times New Roman"/>
          <w:b w:val="false"/>
          <w:i w:val="false"/>
          <w:color w:val="000000"/>
          <w:sz w:val="28"/>
        </w:rPr>
        <w:t>
             3. Потенциальный поставщик подтверждает, что он ознакомлен с требованиями и условиями,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главой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осведомлен об ответственности за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конкурсной комиссии недостоверных сведений о своей правомочности, квалификации, качественных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иных характеристиках поставки медицинской техники, а также иных ограничениях,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действующим законодательством Республики Казахстан.</w:t>
      </w:r>
    </w:p>
    <w:p>
      <w:pPr>
        <w:spacing w:after="0"/>
        <w:ind w:left="0"/>
        <w:jc w:val="both"/>
      </w:pPr>
      <w:bookmarkStart w:name="z573" w:id="412"/>
      <w:r>
        <w:rPr>
          <w:rFonts w:ascii="Times New Roman"/>
          <w:b w:val="false"/>
          <w:i w:val="false"/>
          <w:color w:val="000000"/>
          <w:sz w:val="28"/>
        </w:rPr>
        <w:t>
             Потенциальный поставщик принимает на себя полную ответственность за представление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данной заявке и прилагаемых к ней документах таких недостоверных сведений.</w:t>
      </w:r>
    </w:p>
    <w:bookmarkStart w:name="z57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Перечень прилагаемых документов.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5"/>
        <w:gridCol w:w="3262"/>
        <w:gridCol w:w="3263"/>
      </w:tblGrid>
      <w:tr>
        <w:trPr>
          <w:trHeight w:val="30" w:hRule="atLeast"/>
        </w:trPr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п\п</w:t>
            </w:r>
          </w:p>
          <w:bookmarkEnd w:id="414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листов</w:t>
            </w:r>
          </w:p>
        </w:tc>
      </w:tr>
      <w:tr>
        <w:trPr>
          <w:trHeight w:val="30" w:hRule="atLeast"/>
        </w:trPr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15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16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Настоящая заявка действует в течение ___ дней.</w:t>
      </w:r>
    </w:p>
    <w:bookmarkEnd w:id="417"/>
    <w:p>
      <w:pPr>
        <w:spacing w:after="0"/>
        <w:ind w:left="0"/>
        <w:jc w:val="both"/>
      </w:pPr>
      <w:bookmarkStart w:name="z579" w:id="418"/>
      <w:r>
        <w:rPr>
          <w:rFonts w:ascii="Times New Roman"/>
          <w:b w:val="false"/>
          <w:i w:val="false"/>
          <w:color w:val="000000"/>
          <w:sz w:val="28"/>
        </w:rPr>
        <w:t>
             _____________      ____________________________________________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дата      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 (при наличии)</w:t>
      </w:r>
    </w:p>
    <w:p>
      <w:pPr>
        <w:spacing w:after="0"/>
        <w:ind w:left="0"/>
        <w:jc w:val="both"/>
      </w:pPr>
      <w:bookmarkStart w:name="z580" w:id="419"/>
      <w:r>
        <w:rPr>
          <w:rFonts w:ascii="Times New Roman"/>
          <w:b w:val="false"/>
          <w:i w:val="false"/>
          <w:color w:val="000000"/>
          <w:sz w:val="28"/>
        </w:rPr>
        <w:t>
             Имеющий все полномочия подписать конкурсную заявку от имени и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поручению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потенциального поставщика)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Типовой долгосрочный договор поставки медицинской техники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№ _______</w:t>
      </w:r>
    </w:p>
    <w:bookmarkStart w:name="z58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город Астана                                                            "___" _______20__ г.</w:t>
      </w:r>
    </w:p>
    <w:bookmarkEnd w:id="420"/>
    <w:p>
      <w:pPr>
        <w:spacing w:after="0"/>
        <w:ind w:left="0"/>
        <w:jc w:val="both"/>
      </w:pPr>
      <w:bookmarkStart w:name="z585" w:id="421"/>
      <w:r>
        <w:rPr>
          <w:rFonts w:ascii="Times New Roman"/>
          <w:b w:val="false"/>
          <w:i w:val="false"/>
          <w:color w:val="000000"/>
          <w:sz w:val="28"/>
        </w:rPr>
        <w:t>
             Товарищество с ограниченной ответственностью "СК-Фармация" (далее – Единый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дистрибьютор), в лице председателя Правления, действующего на основании Устава, именуемое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"Покупатель", с одной стороны, и ___________________________, именуемое (ый)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"Поставщик", в лице ___________________________,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с другой стороны, в дальнейшем совместно именуемые "Стороны", 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отдельности "Сторона", принимая во внимание, что:</w:t>
      </w:r>
    </w:p>
    <w:p>
      <w:pPr>
        <w:spacing w:after="0"/>
        <w:ind w:left="0"/>
        <w:jc w:val="both"/>
      </w:pPr>
      <w:bookmarkStart w:name="z586" w:id="422"/>
      <w:r>
        <w:rPr>
          <w:rFonts w:ascii="Times New Roman"/>
          <w:b w:val="false"/>
          <w:i w:val="false"/>
          <w:color w:val="000000"/>
          <w:sz w:val="28"/>
        </w:rPr>
        <w:t>
             уполномоченный орган в области здравоохранения (далее – уполномоченный орган)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и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"О здоровье народа и системе здравоохранения" (далее –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"Об обязательном социальном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медицинском страховании" осуществляет государственное регулирование цен на медицинскую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технику, приобретаемую для оказания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ГОБМП) и медицинской помощи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(далее - ОСМС) ежегодно устанавливая предельные цены для закупа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техники, определяет и утверждает список медицинской техники, закупаемой у Единого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дистрибьютора, и руководствуясь: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Правил организации и проведения закупа лекарственных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профилактических (иммунобиологических, диагностических, дезинфицирующих) препаратов,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изделий медицинского назначения и медицинской техники, фармацевтических услуг по оказанию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ГОБМП и ОСМС, утвержденных постановлением Правительства Республики Казахстан от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октября 2009 года № 1729 (далее – Правила);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протокола итогов конкурса на заключение долгосрочных договоров поставки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техники от __________ года № _____; договорились заключить Долгосрочный договор поставки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техники от __________ года № _____ (далее – Договор)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1. Термины, применяемые в Договоре</w:t>
      </w:r>
    </w:p>
    <w:p>
      <w:pPr>
        <w:spacing w:after="0"/>
        <w:ind w:left="0"/>
        <w:jc w:val="both"/>
      </w:pPr>
      <w:bookmarkStart w:name="z588" w:id="423"/>
      <w:r>
        <w:rPr>
          <w:rFonts w:ascii="Times New Roman"/>
          <w:b w:val="false"/>
          <w:i w:val="false"/>
          <w:color w:val="000000"/>
          <w:sz w:val="28"/>
        </w:rPr>
        <w:t>
             1. В Договоре нижеперечисленные понятия будут иметь следующее толкование: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Договор – гражданско-правовой договор, заключаемый единым дистрибьютором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семи лет с юридическим лицом - резидентом Республики Казахстан на поставку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техники, произведенной в соответствии с требованиями международных стандартов и имеющей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 о происхождении товара для внутреннего обращения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цена Договора – сумма, которая выплачивается Покупателем Поставщику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условиями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товары – медицинская техника и сопутствующие услуги, которые Поставщик поставляет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Покупателю в соответствии с условиями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сопутствующие услуги – услуги, обеспечивающие поставку товаров, такие, например,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 транспортировка и страхование, и любые другие вспомогательные услуги, включающие,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например, монтаж, пуск, оказание технического содействия, обучение и другие подобного 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Поставщика, предусмотренные данным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Заказчики - администраторы бюджетных программ здравоохранения,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учреждения, фонд обязательного социального медицинского страхования (далее - фонд),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предприятия, юридические лица, пятьдесят и более процентов голосующих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 (долей) которых принадлежат государству.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Глава 2. Предмет Договора</w:t>
      </w:r>
    </w:p>
    <w:p>
      <w:pPr>
        <w:spacing w:after="0"/>
        <w:ind w:left="0"/>
        <w:jc w:val="both"/>
      </w:pPr>
      <w:bookmarkStart w:name="z590" w:id="424"/>
      <w:r>
        <w:rPr>
          <w:rFonts w:ascii="Times New Roman"/>
          <w:b w:val="false"/>
          <w:i w:val="false"/>
          <w:color w:val="000000"/>
          <w:sz w:val="28"/>
        </w:rPr>
        <w:t>
             2. Поставщик обязуется поставить товар согласно приложениям к Договору.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Перечисленные ниже документы и условия, оговоренные в них, образуют данный Договор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считаются его неотъемлемыми частями,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настоящий Договор;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дополнительные соглашения о поставке медицинской техники к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перечень закупаемых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комплектация закупаемых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техническая спецификация закупаемых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акт по монтажу, пуско-наладочным работам (обучению работников)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Покупателя обязательства по приобретению товара наступают после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заявок Заказчиков на каждый предстоящий календарный год, которые оформляются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дополнительным соглашением о поставке медицинской техники на соответствующий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финансовый год, являющимся неотъемлемой частью Договора, при условии: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включения медицинской техники в список лекарственных средств,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назначения и медицинской техники, подлежащих закупу у Единого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определения Заказчиками количества поставки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подтверждения соответствия требованиям к потенциальному поставщику,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технике, установленных условиями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Стороны заявляют и гарантируют, что обладают всеми полномочиями для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исполнения Договора, не обременены требованиями третьих лиц и, в случае возникновения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будущем претензий со стороны третьих лиц, урегулируют их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3. Обязательства сторон по поставке товара</w:t>
      </w:r>
    </w:p>
    <w:p>
      <w:pPr>
        <w:spacing w:after="0"/>
        <w:ind w:left="0"/>
        <w:jc w:val="both"/>
      </w:pPr>
      <w:bookmarkStart w:name="z592" w:id="425"/>
      <w:r>
        <w:rPr>
          <w:rFonts w:ascii="Times New Roman"/>
          <w:b w:val="false"/>
          <w:i w:val="false"/>
          <w:color w:val="000000"/>
          <w:sz w:val="28"/>
        </w:rPr>
        <w:t>
             3. При условии включения товара в список медицинской техники, подлежащей закупу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Единого дистрибьютора, определения Заказчиками количества поставки товара,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подтверждения соответствия требованиям к потенциальному поставщику, а также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технике, установленным Правилами, Покупатель ежегодно, не позднее 30 (тридцати) календарных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 даты получения заявок от Заказчиков и формирования общей ежегодной потребности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текущий календарный год, а также с даты получения дополнительных заявок от Заказчиков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календарного года, представляет Поставщику дополнительное соглашение, которое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 содержать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наименования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количество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комплектацию медицинской техники с указанием стоимости комплектации в разрезе;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сроки поставки;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технические характеристики закупаемого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порядок оплаты;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место поставки.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 обязуется ежегодно подписывать Дополнительное соглашение о поставке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соответствующий финансовый год. Поставщик обязан подписать Дополнительное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(десяти) рабочих дней со дня его получения.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Дополнительное соглашение на каждый финансовый год подписывается Сторонами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условиях и во исполнение Договора. По требованию Покупателя в Дополнительном соглашении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может быть предусмотрено обязательство Поставщика по внесению обеспечения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Дополнительного соглашения в размере не более одного процента от суммы Дополнительного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 поставки медицинской техники выполняется Поставщиком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письменной заявки, предоставляемой Покупателем. Наименование, количество, комплектация,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медицинской техники, сроки оплаты, место поставки согласовываются Сторонами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подписания заявок, которые являются неотъемлемыми частями Дополнительного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поступления от Заказчиков Покупателю дополнительных заявок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календарного года на поставку товара, дополнительные поставки Поставщиком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осуществляться по заявкам от Покупателя, которые содержат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наименования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количество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комплектацию медицинской техники с указанием стоимости комплектации в разрезе;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сроки поставки;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технические характеристики закупаемого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порядок оплаты;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место поставки.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 обязуется произвести и поставить товар в соответствии с требованиями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 Республики Казахстан, предъявляемыми к медицинской технике на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 и поставки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Дополнительное соглашение о поставке товара на соответствующий финансовый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заключается с учетом существенных условий (наименование Заказчика, порядок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оплаты, упаковка и маркировка, монтаж и пуско-наладочные работы, гарантия на продукцию,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(штрафные санкции) и иные условия).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Поставка товара осуществляется в упаковке, способной предотвратить его повреждение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порчу во время перевозки к конечному пункту назначения. Упаковка должна быть способной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выдержать без каких-либо ограничений интенсивную подъемно-транспортную обработку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воздействие экстремальных температур, соли и осадков во время перевозки, а также открытого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Упаковка и маркировка тары, а также документация внутри и снаружи соответствующая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специальным требованиям, определенным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Приемка товара по количеству и качеству производится представителями Заказчика,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Покупателя и Поставщика в момент поставки, результаты приемки оформляются актом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приема-передачи товара. В момент поставки представители Покупателя и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обеспечивают наличие доверенности и копии документа, удостоверяющего личность,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надлежащего осуществления приемки товаров. Датой поставки товара считается дата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 приема-передачи товара и акта по монтажу и пуско-наладочным работам. Товар, поставляемый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считается переданным Поставщиком и принятым Покупателем: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по количеству: согласно указанному в акте приема-передачи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по комплектации: согласно комплектации закупаемой медицинской техники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по качеству: согласно качеству, указанному в технической спецификации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Договора), номеру и сроку действия заключения о безопасности и качестве продукции на каждое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медицинской техники, указанного в сопроводительном документе;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после монтажа и проведения пуско-наладочных работ, согласно акта монтажа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пуско-наладочных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Поставка медицинской техники осуществляется Поставщиком в соответствии с условиями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Покупателя, оговоренными в перечне закупаемых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Транспортировка медицинской техники до пункта назначения осуществляется и оплачивается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 и входит в сумму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случае, если товар требует специальной подготовки помещения, Поставщик в течение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(десяти) календарных дней с момента подписания Дополнительного соглашения письменно уведомляет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Покупателя о необходимости подготовки помещения и условий для монтажа.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Покупатель не позднее чем за 30 (тридцать) календарных дней до завершения срока поставки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 уведомляет Поставщика о готовности помещения и условий для монтажа.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 обеспечивает сопровождение процесса поставки медицинской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квалифицированными специалистами, имеющими документальное подтверждение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персонала для работы на данной медицинской технике, монтаж, установку, наладку и подключение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осуществлении поставки медицинской техники Поставщик предоставляет Покупателю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сервис-коды для доступа к программному обеспечению медицинской техники после истечения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гарантийного срока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 гарантирует, что медицинская техника, поставленная в рамках Договора,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новой, неиспользованной, новейшей либо серийной моделью, отражающей все последние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модификации конструкций и материалов, при этом Поставщик принимает на себя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предоставлению медицинской техники, произведенной не позднее 24 (двадцати четырех)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моменту поставки. Поставщик далее гарантирует, что медицинская техника, поставленная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не будет иметь дефектов, связанных с конструкцией, материалами или работой,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нормальном использовании поставленной медицинской техники в условиях, обычных для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Гарантия действительна в течение 37 (тридцати семи) месяцев после доставки всей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и их приемки на конечном пункте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Плановое сервисное обслуживание в течение гарантийного срока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квалифицированным специалистом Поставщика.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 в течение десяти календарных дней с даты подписания акта приема-передачи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предоставляет Покупателю график проведения сервисного обслуживания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работ и расходных материалов для сервисного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результатам проведения сервисного обслуживания согласно графику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составляет акт осмотра медицинской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осмотра подписывается уполномоченными представителями Покупателя и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 течение пяти рабочих дней с даты проведения осмотра Поставщиком копия акта 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направляется Покупателю.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поломки медицинской техники, Покупатель в письменном виде уведомляет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После получения подобного уведомления Поставщик в срок не более семидесяти двух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часов с момента получения уведомления обеспечивает выезд квалифицированного специалиста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место дислокации медицинской техники для определения причин, сроков предполагаемого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ремонта. При проведении ремонта Поставщик использует запасные части и узлы, произведенные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заводом- изготовителем, или заменяет бракованный товар или его части без каких-либо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стороны Покупателя, кроме случаев, когда выявлены повреждения товара, возникшие по вине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Заказчика, а также признаки самостоятельного ремонта товара Заказчиком.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Никакие отклонения или изменения (чертежи, проекты или технические спецификации,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 отгрузки, упаковки, место доставки или услуги, предоставляемые Покупателем)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документы Договора не допускаются, за исключением письменных изменений, подписанных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обеими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обнаружения несоответствия поставленного товара по количеству и качеству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сопроводительным документам, эти несоответствия отражаются в акте приема–передачи.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Покупатель оперативно уведомляет Поставщика в письменном виде обо всех претензиях,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качеством полученного товара, но не позднее 72 (семидесяти двух) часов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подписания актов приема-передачи товара. При этом Поставщик обязуется в течение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(тридцати) рабочих дней устранить все замечания Покупателя к поставленному товару,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противном случае Покупатель будет расценивать действия Поставщика как несвоевременную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поставку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 не позднее, чем на следующий день после получения уведомления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иной срок не указан в уведомлении) направляет своего представителя для участия в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 и качества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Допускается замена поставляемого товара или его части другим наименованием товара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улучшении качества и количества, а также сохранения цены, объема и срока поставки такого товара.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4. Ценообразование</w:t>
      </w:r>
    </w:p>
    <w:p>
      <w:pPr>
        <w:spacing w:after="0"/>
        <w:ind w:left="0"/>
        <w:jc w:val="both"/>
      </w:pPr>
      <w:bookmarkStart w:name="z594" w:id="426"/>
      <w:r>
        <w:rPr>
          <w:rFonts w:ascii="Times New Roman"/>
          <w:b w:val="false"/>
          <w:i w:val="false"/>
          <w:color w:val="000000"/>
          <w:sz w:val="28"/>
        </w:rPr>
        <w:t>
             4. Цена на товар в Дополнительном соглашении о поставке товара на соответствующий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финансовый год устанавливается не превышающей предельную цену, ежегодно определяемую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утверждаемую уполномоченным органом на товар.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Представленная Поставщиком на конкурсе ценовая скидка в размере ___________ применяется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ценам медицинской техники на год закупа по следующей формуле:</w:t>
      </w:r>
    </w:p>
    <w:bookmarkStart w:name="z59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 - S = D</w:t>
      </w:r>
    </w:p>
    <w:bookmarkEnd w:id="427"/>
    <w:p>
      <w:pPr>
        <w:spacing w:after="0"/>
        <w:ind w:left="0"/>
        <w:jc w:val="both"/>
      </w:pPr>
      <w:bookmarkStart w:name="z596" w:id="428"/>
      <w:r>
        <w:rPr>
          <w:rFonts w:ascii="Times New Roman"/>
          <w:b w:val="false"/>
          <w:i w:val="false"/>
          <w:color w:val="000000"/>
          <w:sz w:val="28"/>
        </w:rPr>
        <w:t>
             Р – предельная цена, установленная уполномоченным органом в области здравоохранения;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S – ценовая скидка;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D – цена медицинской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 вправе отказаться от поставки товара с предоставлением обоснования Покупателю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подписания Дополнительного соглашения, но не более двух лет подряд.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Цена товара включает все налоги, сборы и другие обязательные платежи, предусмотренные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Казахстан, затраты на упаковку, маркировку товара, а также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Поставщика, связанные с поставкой товара Покупателю и оказанием сопутствующих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вопросы по определению цены на товар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считаются решенными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Сторонами при заключении Дополнительного соглашения о поставке на соответствующий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финансовый год.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5. Срок Договора</w:t>
      </w:r>
    </w:p>
    <w:p>
      <w:pPr>
        <w:spacing w:after="0"/>
        <w:ind w:left="0"/>
        <w:jc w:val="both"/>
      </w:pPr>
      <w:bookmarkStart w:name="z598" w:id="429"/>
      <w:r>
        <w:rPr>
          <w:rFonts w:ascii="Times New Roman"/>
          <w:b w:val="false"/>
          <w:i w:val="false"/>
          <w:color w:val="000000"/>
          <w:sz w:val="28"/>
        </w:rPr>
        <w:t>
             5. Договор вступает в силу с ___________________ года и действует в течение ___________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 с момента заключения Договора.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6. Ответственность сторон и расторжение Договора</w:t>
      </w:r>
    </w:p>
    <w:p>
      <w:pPr>
        <w:spacing w:after="0"/>
        <w:ind w:left="0"/>
        <w:jc w:val="both"/>
      </w:pPr>
      <w:bookmarkStart w:name="z600" w:id="430"/>
      <w:r>
        <w:rPr>
          <w:rFonts w:ascii="Times New Roman"/>
          <w:b w:val="false"/>
          <w:i w:val="false"/>
          <w:color w:val="000000"/>
          <w:sz w:val="28"/>
        </w:rPr>
        <w:t>
             6. За неисполнение или ненадлежащее исполнение обязательств по Договору Стороны несут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 освобождается от ответственности за неисполнение Заказчиком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нарушения Поставщиком сроков поставки, замены, устранения некачественного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(дефектного) товара, а также несвоевременного гарантийного обслуживания поставленного товара,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обязан уплатить Покупателю пеню в размере 0,1% от суммы не поставленного в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за каждый день просрочки, но не более 10% от стоимости не поставленного в срок товара,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от стоимости товара, по которому несвоевременно оказано гарантийное обслуживание. Оплата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пени производится в течение 7 (семи) календарных дней с момента получения Поставщиком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счета Покупателя.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отказа от поставки всей или части товара, Поставщик обязан оплатить Покупателю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единовременный штраф в размере 10% от стоимости недопоставленного товара. Счет на оплату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единовременного штрафа может быть выставлен Покупателем при неисполнении поставки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10 (десяти) рабочих дней после окончательной даты поставки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Счет, предъявленный Покупателем Поставщику для оплаты пени и/или штрафа,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включен в акт сверки взаимных расчетов с целью проведения зачета встречных однородных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по оплате за поставленный товар и по оплате пени и/или штрафа.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Покупатель вправе удержать сумму обеспечения исполнения Дополнительного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счет погашения обязательств Поставщика по суммам пени и/или штрафа.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Уплата пени или штрафа не освобождает Стороны от выполнения своих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нарушения Поставщиком обязательств по замене и/или полному изъятию (возврату)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всей дефектной партии товара, Поставщик оплатит Покупателю пеню в размере 1% от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товара, подлежащего замене, изъятию (возврату), за каждый день нарушения обязательств по замене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и/или полному изъятию (возврату) всего некачественного (поврежденного и/или дефектного)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может быть расторгнут в целом или частично (расторжение договорных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отдельным наименованиям медицинской техники) по соглашению Сторон в случаях,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законодательством Республики Казахстан, или по инициативе одной из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одностороннем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Основаниями для расторжения Договора по инициативе Покупателя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неоднократное нарушение Поставщиком обязательств, предусмотренных в Договоре;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отзыв лицензии на выполнение лицензируемой деятельности, предусмотренный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отказ Поставщика от поставки (независимо от причин и обстоятельств) в течение двух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в случае включения Поставщика в перечень недобросовестных потенциальных поставщиков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и/или реестр недобросовестных участников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в случае поставки товара, ненадлежащего качества.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Основанием для расторжения Договора по инициативе Поставщика является необоснованная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задержка оплаты за поставленный товар.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расторжения Договора, Сторона, инициирующая его расторжение, направляет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Стороне уведомление о расторжении Договора. В уведомлении указываются причина расторжения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Договора, объем аннулированных договорных обязательств, а также дата вступления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расторжения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Покупатель может в любое время расторгнуть Договор, направив Поставщику соответствующее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письменное уведомление, если Поставщик становится банкротом или неплатежеспособным. В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 расторжение осуществляется немедленно, и Покупатель не несет никакой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по отношению к Поставщику при условии, если расторжение Договора не наносит ущерба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не затрагивает каких-либо прав на совершение действий или применение санкций, которые были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будут впоследствии предъявлены Заказчику.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7. Обстоятельства непреодолимой силы (форс-мажор)</w:t>
      </w:r>
    </w:p>
    <w:p>
      <w:pPr>
        <w:spacing w:after="0"/>
        <w:ind w:left="0"/>
        <w:jc w:val="both"/>
      </w:pPr>
      <w:bookmarkStart w:name="z602" w:id="431"/>
      <w:r>
        <w:rPr>
          <w:rFonts w:ascii="Times New Roman"/>
          <w:b w:val="false"/>
          <w:i w:val="false"/>
          <w:color w:val="000000"/>
          <w:sz w:val="28"/>
        </w:rPr>
        <w:t>
             7. Стороны освобождаются от ответственности за частичное или полное неисполнение своих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по Договору, если оно является следствием обстоятельств непреодолимой силы,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наводнения, землетрясения, военных действий, блокады, а также издания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нормативных актов государственных органов в отношении Поставщика, Покупателя, запрещающих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каким-либо иным образом препятствующих исполнению обязательств.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Обстоятельства непреодолимой силы не могут служить основанием для прекращения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Договора, за исключением случаев, когда такие обстоятельства длятся более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исполнения обязательств по Договору отодвигается соразмерно времени, в течение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действовали обстоятельства непреодолимой силы, а также последствия, вызванные этими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обстоятельствами. После прекращения действия обстоятельств непреодолимой силы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возобновляется обеими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Любая из Сторон при возникновении обстоятельств непреодолимой силы в течение пяти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календарных дней с даты их наступления информирует другую Сторону о наступлении этих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 в письменном виде. Данные обстоятельства подтверждаются соответствующим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уполномоченным государственным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 уведомление или несвоевременное уведомление лишает Сторону права ссылаться на любое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вышеуказанное обстоятельство, как основание, освобождающее от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 по Договору.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8. Порядок разрешения споров</w:t>
      </w:r>
    </w:p>
    <w:p>
      <w:pPr>
        <w:spacing w:after="0"/>
        <w:ind w:left="0"/>
        <w:jc w:val="both"/>
      </w:pPr>
      <w:bookmarkStart w:name="z604" w:id="432"/>
      <w:r>
        <w:rPr>
          <w:rFonts w:ascii="Times New Roman"/>
          <w:b w:val="false"/>
          <w:i w:val="false"/>
          <w:color w:val="000000"/>
          <w:sz w:val="28"/>
        </w:rPr>
        <w:t>
             8. Все споры и разногласия, возникающие между Сторонами из Договора или в связи с ним,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разрешаются путем переговоров.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невозможности разрешения спора (и) или разногласия между Сторонами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переговоров, такой спор и (или) разногласие подлежит окончательному урегулированию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Республики Казахстан порядке по месту нахождения Покупателя.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регулируется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Глава 9. Корреспонденция</w:t>
      </w:r>
    </w:p>
    <w:p>
      <w:pPr>
        <w:spacing w:after="0"/>
        <w:ind w:left="0"/>
        <w:jc w:val="both"/>
      </w:pPr>
      <w:bookmarkStart w:name="z606" w:id="433"/>
      <w:r>
        <w:rPr>
          <w:rFonts w:ascii="Times New Roman"/>
          <w:b w:val="false"/>
          <w:i w:val="false"/>
          <w:color w:val="000000"/>
          <w:sz w:val="28"/>
        </w:rPr>
        <w:t>
             9. Все коммуникативные документы по Договору должны иметь реквизиты Сторон с указанием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даты и номера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Любые уведомления или сообщения, которые требуются или могут потребоваться от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представляются в письменном виде и направляются заказным письмом или с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курьерской службы. Указанная корреспонденция также может быть передана в сканированном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помощью электронной почты Сторон, указанной в </w:t>
      </w:r>
      <w:r>
        <w:rPr>
          <w:rFonts w:ascii="Times New Roman"/>
          <w:b w:val="false"/>
          <w:i w:val="false"/>
          <w:color w:val="000000"/>
          <w:sz w:val="28"/>
        </w:rPr>
        <w:t>главе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в таком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корреспонденция считается доставленной Стороне надлежащим образом.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Корреспонденция по Договору должна направляться Сторонам по реквизитам, указанным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Корреспонденция, отправленная заказным письмом или курьерской службой, считается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доставленной в день (час) получения ее Стороной, которой она адресовала, при условии наличия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другой Стороны уведомления со штампом почтового отделения или курьерской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подтверждающего ее доставку. Корреспонденция, отправленная с помощью электронной почты,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считается доставленной в день (час) ее передачи Стороне, которой она адресована.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10. Прочие условия</w:t>
      </w:r>
    </w:p>
    <w:p>
      <w:pPr>
        <w:spacing w:after="0"/>
        <w:ind w:left="0"/>
        <w:jc w:val="both"/>
      </w:pPr>
      <w:bookmarkStart w:name="z608" w:id="434"/>
      <w:r>
        <w:rPr>
          <w:rFonts w:ascii="Times New Roman"/>
          <w:b w:val="false"/>
          <w:i w:val="false"/>
          <w:color w:val="000000"/>
          <w:sz w:val="28"/>
        </w:rPr>
        <w:t>
             10. Покупатель имеет право расторгнуть Договор, если Поставщик становится банкротом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неплатежеспособным, в этом случае прекращение исполнения обязательств Сторонами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немедленно, и Покупатель не несет никакой финансовой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отношению к Поставщику.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Покупатель имеет право расторгнуть Договор, предварительно направив соответствующее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письменное уведомление Поставщику не позднее, чем за 30 (тридцать) календарных дней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предполагаемой даты расторжения, с указанием причины расторжения настоящего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аннулированных договорных обязательств, а также даты вступления в силу расторжения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соблюдении Покупателем условий абзаца 1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10 Договора Поставщик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право требовать оплату только за фактические расходы, связанные с расторжением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дату его расторжения.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После подписания Договора все документы, корреспонденция, переговоры о предмете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Договора в устной и письменной форме утрачивают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изменения и дополнения к Договору будут иметь силу, если они совершены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письменной форме в виде Дополнительного соглашения, являющегося неотъемлемой частью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Договора, подписаны уполномоченными на это представителями Сторон и заверены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печатями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Сторона не вправе, без предварительного письменного согласия на то другой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передавать свои обязанности по Договору третьим лицам, за исключением законных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правопреемников такой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изменения наименования, юридического адреса и других реквизитов какой-либо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она в течение пяти рабочих дней с момента таких изменений письменно уведомляет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этом другую Сторону.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Взаимоотношения Сторон, не урегулированные Договором, регулируются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составлен в двух экземплярах на государственном и русском языках, по одному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экземпляру для Покупателя и Поставщика. В случае возникновения разногласий между текстами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на государственном и русском языках, предпочтение отдается тексту Договора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Глава 11. Юридические адреса, банковские реквизиты и подписи Сторон</w:t>
      </w:r>
    </w:p>
    <w:p>
      <w:pPr>
        <w:spacing w:after="0"/>
        <w:ind w:left="0"/>
        <w:jc w:val="both"/>
      </w:pPr>
      <w:bookmarkStart w:name="z610" w:id="435"/>
      <w:r>
        <w:rPr>
          <w:rFonts w:ascii="Times New Roman"/>
          <w:b w:val="false"/>
          <w:i w:val="false"/>
          <w:color w:val="000000"/>
          <w:sz w:val="28"/>
        </w:rPr>
        <w:t>
      Покупатель ______________________________ Поставщик ________________________________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                        Печать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медицинской техники №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Перечень закупаемых товаров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1744"/>
        <w:gridCol w:w="1745"/>
        <w:gridCol w:w="1745"/>
        <w:gridCol w:w="1745"/>
        <w:gridCol w:w="3519"/>
      </w:tblGrid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36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медицинской техники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Количество, объем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поставки товаров (лет)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7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Покупатель                                          Поставщик</w:t>
      </w:r>
    </w:p>
    <w:bookmarkEnd w:id="4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медицинской техники №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Комплектация закупаемого товара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4"/>
        <w:gridCol w:w="4653"/>
        <w:gridCol w:w="2066"/>
        <w:gridCol w:w="2067"/>
      </w:tblGrid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медицинской техники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Комплектация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2" w:id="440"/>
      <w:r>
        <w:rPr>
          <w:rFonts w:ascii="Times New Roman"/>
          <w:b w:val="false"/>
          <w:i w:val="false"/>
          <w:color w:val="000000"/>
          <w:sz w:val="28"/>
        </w:rPr>
        <w:t>
      Покупатель                                          Поставщик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                      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медицинской техники №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20__ г.</w:t>
            </w:r>
          </w:p>
        </w:tc>
      </w:tr>
    </w:tbl>
    <w:bookmarkStart w:name="z624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спецификация</w:t>
      </w:r>
    </w:p>
    <w:bookmarkEnd w:id="441"/>
    <w:p>
      <w:pPr>
        <w:spacing w:after="0"/>
        <w:ind w:left="0"/>
        <w:jc w:val="both"/>
      </w:pPr>
      <w:bookmarkStart w:name="z625" w:id="442"/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товара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Регистрационное название:_____________________________________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Закупаемая модель:____________________________________________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Производитель:_______________________________________________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номер:_______________________________________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регистрационного удостоверения:__________________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Подробное техническое описание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Товары поставляются новыми и ранее неиспользованными. Каждый комплект товара снабжается комплектом технической и эксплуатационной документации с переводом содержания на государственном или русском языке. Ввоз и реализация товаров осуществляются в соответствии с законодательством Республики Казахстан. Комплект поставки описывается с указанием точных технических характеристик товаров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В/380 В,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конечного получателя. Поставщик обеспечивает сопровождение процесса поставки товара квалифицированными специалистами, имеющими документальное подтверждение на обучение персонала для работы на данном товаре, установку, наладку и подключение товара. При осуществлении поставки товара Поставщик предоставляет заказчику все сервис-коды для доступа к программному обеспечению товара. Срок гарантийного сервисного и технического обслуживания и ремонта составляет не менее 37 (тридцати семи) месяцев с момента ввода оборудования в эксплуатацию с проведением ремонта вышедшего из строя оборудования или его замены в срок не более 30 (тридцать) календарных дней с момента официального уведомления конечного получателя. Сервисное обслуживание в течение гарантийного срока обслуживания осуществляется квалифицированным специалистом Поставщика не реже 1 раза в квартал. К технической спецификации кроме описания технических и эксплуатационных характеристик, а также моделей и производителей, прилагаются фотографии поставляемых товаров. Товары, относящиеся к измерительным средствам, внесены в реестр средств измерений Республики Казахстан. Не позднее, чем за 40 (сорок) календарных дней до инсталляции оборудования, Поставщик уведомляет конечного потребителя о прединсталляционных требованиях, необходимых для успешного запуска оборудования. Крупное оборудование, не предполагающее проведения сложных монтажных работ с прединсталляционной подготовкой помещения, по внешним габаритам, проходящее в стандартные проемы дверей (ширина 80 см, высота 200 см). 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т.д.), обучение персонала осуществляет Поставщик.</w:t>
      </w:r>
    </w:p>
    <w:p>
      <w:pPr>
        <w:spacing w:after="0"/>
        <w:ind w:left="0"/>
        <w:jc w:val="both"/>
      </w:pPr>
      <w:bookmarkStart w:name="z626" w:id="443"/>
      <w:r>
        <w:rPr>
          <w:rFonts w:ascii="Times New Roman"/>
          <w:b w:val="false"/>
          <w:i w:val="false"/>
          <w:color w:val="000000"/>
          <w:sz w:val="28"/>
        </w:rPr>
        <w:t>
             Покупатель                                          Поставщик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                 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медицинской техники №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20__ г.</w:t>
            </w:r>
          </w:p>
        </w:tc>
      </w:tr>
    </w:tbl>
    <w:bookmarkStart w:name="z628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оказания услуг по монтажу, пуско-наладочным работам (обучению работников)</w:t>
      </w:r>
    </w:p>
    <w:bookmarkEnd w:id="4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1"/>
        <w:gridCol w:w="194"/>
        <w:gridCol w:w="194"/>
        <w:gridCol w:w="5631"/>
      </w:tblGrid>
      <w:tr>
        <w:trPr>
          <w:trHeight w:val="30" w:hRule="atLeast"/>
        </w:trPr>
        <w:tc>
          <w:tcPr>
            <w:tcW w:w="6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оказания услуг)</w:t>
            </w:r>
          </w:p>
        </w:tc>
        <w:tc>
          <w:tcPr>
            <w:tcW w:w="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 20__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068"/>
        <w:gridCol w:w="7693"/>
        <w:gridCol w:w="474"/>
        <w:gridCol w:w="1961"/>
      </w:tblGrid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46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медицинской техники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наличи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лица (лиц), осуществляющего (щих) монтаж и пуско-наладочные работы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оказанных услуг и произведенных работ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633" w:id="447"/>
      <w:r>
        <w:rPr>
          <w:rFonts w:ascii="Times New Roman"/>
          <w:b w:val="false"/>
          <w:i w:val="false"/>
          <w:color w:val="000000"/>
          <w:sz w:val="28"/>
        </w:rPr>
        <w:t>
             Покупатель                                          Поставщик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                        ________________________</w:t>
      </w:r>
    </w:p>
    <w:bookmarkStart w:name="z63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Представитель Заказчика_____________________________________</w:t>
      </w:r>
    </w:p>
    <w:bookmarkEnd w:id="4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Дополнительное соглашение о поставке медицинской техники,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закупаемой в рамках долгосрочного договора поставки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№ ____________ от "____" __________ 20___ г.</w:t>
      </w:r>
    </w:p>
    <w:bookmarkStart w:name="z63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город Астана                                                      "____" _________ 20__ года</w:t>
      </w:r>
    </w:p>
    <w:bookmarkEnd w:id="449"/>
    <w:p>
      <w:pPr>
        <w:spacing w:after="0"/>
        <w:ind w:left="0"/>
        <w:jc w:val="both"/>
      </w:pPr>
      <w:bookmarkStart w:name="z639" w:id="450"/>
      <w:r>
        <w:rPr>
          <w:rFonts w:ascii="Times New Roman"/>
          <w:b w:val="false"/>
          <w:i w:val="false"/>
          <w:color w:val="000000"/>
          <w:sz w:val="28"/>
        </w:rPr>
        <w:t>
             Товарищество с ограниченной ответственностью "СК-Фармация" (далее – Единый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дистрибьютор), в лице председателя Правления, действующего на основании Устава, именуемое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"Покупатель", с одной стороны, и ___________________________, именуемое (ый)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"Поставщик", в лице ___________________________,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с другой стороны, в дальнейшем совместно именуемые "Стороны", 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отдельности "Сторона", на основании пункта _____________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закупа лекарственных средств, профилактических (иммунобиологических, диагностических,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дезинфицирующих) препаратов, изделий медицинского назначения и медицинской техники,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фармацевтических услуг по оказанию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помощи, утвержденных постановлением Правительства Республики Казахстан от 30 октября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года № 1729, заключили настоящее Дополнительное соглашение к Долгосрочному договору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поставки медицинской техники № _______ от "____" __________ 20 ____ г.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Дополнительное соглашение),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1. Термины, применяемые в Договоре</w:t>
      </w:r>
    </w:p>
    <w:p>
      <w:pPr>
        <w:spacing w:after="0"/>
        <w:ind w:left="0"/>
        <w:jc w:val="both"/>
      </w:pPr>
      <w:bookmarkStart w:name="z641" w:id="451"/>
      <w:r>
        <w:rPr>
          <w:rFonts w:ascii="Times New Roman"/>
          <w:b w:val="false"/>
          <w:i w:val="false"/>
          <w:color w:val="000000"/>
          <w:sz w:val="28"/>
        </w:rPr>
        <w:t>
             1. В Дополнительном соглашении нижеперечисленные понятия будут иметь следующее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толкование: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Договор – Долгосрочный договор поставки медицинской техники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__________ 20___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цена Дополнительного соглашения – сумма, выплачиваемая Покупателем Поставщику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условиями Дополнительного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товары – медицинская техника и сопутствующие услуги, которые Поставщик поставляет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Заказчику в соответствии с условиями Дополнительного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сопутствующие услуги – услуги, обеспечивающие поставку товаров, такие, например,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 транспортировка и страхование, и любые другие вспомогательные услуги, включающие,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например, монтаж, пуск, оказание технического содействия, обучение и другие подобного 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Поставщика, предусмотренные Договором и настоящим Дополнительным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момент поставки – дата передачи (сдачи) товара Поставщиком Заказчику в пункте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в обусловленный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Заказчики - администраторы бюджетных программ здравоохранения,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учреждения, фонд обязательного социального медицинского страхования (далее - фонд),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предприятия, юридические лица, пятьдесят и более процентов голосующих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 (долей) которых принадлежат государству.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2. Предмет Дополнительного соглашения</w:t>
      </w:r>
    </w:p>
    <w:p>
      <w:pPr>
        <w:spacing w:after="0"/>
        <w:ind w:left="0"/>
        <w:jc w:val="both"/>
      </w:pPr>
      <w:bookmarkStart w:name="z643" w:id="452"/>
      <w:r>
        <w:rPr>
          <w:rFonts w:ascii="Times New Roman"/>
          <w:b w:val="false"/>
          <w:i w:val="false"/>
          <w:color w:val="000000"/>
          <w:sz w:val="28"/>
        </w:rPr>
        <w:t>
             2. Поставщик обязуется поставить Заказчику(ам) медицинскую(ие) технику(и)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требованиями законодательства Республики Казахстан, предъявляемыми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медицинской технике на дату производства и поставки товара согласно перечню в количестве,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цене, в сроки и месте поставки и технической спецификации по каждому наименованию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разрезе комплектующих,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соглашению (далее – Товар), а Покупатель обязуется принять и оплатить Товар.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Предмет Дополнительного соглашения, определенный Покупателем, переходит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собственность Заказчика(ов) после полного исполнения своих обязательств перед Поставщиком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Покупателем, предусмотренных Договором.</w:t>
      </w:r>
    </w:p>
    <w:p>
      <w:pPr>
        <w:spacing w:after="0"/>
        <w:ind w:left="0"/>
        <w:jc w:val="both"/>
      </w:pPr>
      <w:bookmarkStart w:name="z644" w:id="453"/>
      <w:r>
        <w:rPr>
          <w:rFonts w:ascii="Times New Roman"/>
          <w:b w:val="false"/>
          <w:i w:val="false"/>
          <w:color w:val="000000"/>
          <w:sz w:val="28"/>
        </w:rPr>
        <w:t>
             3. Перечисленные ниже документы и условия, оговоренные в них, образуют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Дополнительное соглашение и считаются его неотъемлемой частью,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Дополнительное соглашение;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перечень закупаемых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комплектация закупаемых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техническая спецификация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акт приема – передачи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акт по монтажу, пуско-наладочным работам (обучению работников)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акт о несоответствиях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обеспечение исполнения Дополнительного соглашения.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Глава 3. Цена и порядок оплаты</w:t>
      </w:r>
    </w:p>
    <w:p>
      <w:pPr>
        <w:spacing w:after="0"/>
        <w:ind w:left="0"/>
        <w:jc w:val="both"/>
      </w:pPr>
      <w:bookmarkStart w:name="z646" w:id="454"/>
      <w:r>
        <w:rPr>
          <w:rFonts w:ascii="Times New Roman"/>
          <w:b w:val="false"/>
          <w:i w:val="false"/>
          <w:color w:val="000000"/>
          <w:sz w:val="28"/>
        </w:rPr>
        <w:t>
             4. Цена Дополнительного соглашения составляет ________________ (сумма прописью)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___тиын, в том числе НДС.</w:t>
      </w:r>
    </w:p>
    <w:p>
      <w:pPr>
        <w:spacing w:after="0"/>
        <w:ind w:left="0"/>
        <w:jc w:val="both"/>
      </w:pPr>
      <w:bookmarkStart w:name="z647" w:id="455"/>
      <w:r>
        <w:rPr>
          <w:rFonts w:ascii="Times New Roman"/>
          <w:b w:val="false"/>
          <w:i w:val="false"/>
          <w:color w:val="000000"/>
          <w:sz w:val="28"/>
        </w:rPr>
        <w:t>
             5. Цена Товара включает все налоги, сборы и другие обязательные платежи, предусмотренные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Казахстан, затраты на упаковку, маркировку товара, а также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Поставщика, связанные с поставкой Товара Покупателю и оказанием сопутствующих услуг.</w:t>
      </w:r>
    </w:p>
    <w:p>
      <w:pPr>
        <w:spacing w:after="0"/>
        <w:ind w:left="0"/>
        <w:jc w:val="both"/>
      </w:pPr>
      <w:bookmarkStart w:name="z648" w:id="456"/>
      <w:r>
        <w:rPr>
          <w:rFonts w:ascii="Times New Roman"/>
          <w:b w:val="false"/>
          <w:i w:val="false"/>
          <w:color w:val="000000"/>
          <w:sz w:val="28"/>
        </w:rPr>
        <w:t>
             6. Цена Дополнительного соглашения и цена за единицу Товара остается фиксированной и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подлежит изменению в сторону повышения до полного исполнения Сторонами своих обязательств.</w:t>
      </w:r>
    </w:p>
    <w:p>
      <w:pPr>
        <w:spacing w:after="0"/>
        <w:ind w:left="0"/>
        <w:jc w:val="both"/>
      </w:pPr>
      <w:bookmarkStart w:name="z649" w:id="457"/>
      <w:r>
        <w:rPr>
          <w:rFonts w:ascii="Times New Roman"/>
          <w:b w:val="false"/>
          <w:i w:val="false"/>
          <w:color w:val="000000"/>
          <w:sz w:val="28"/>
        </w:rPr>
        <w:t>
             7. По согласию Сторон цена Дополнительного соглашения и цена за единицу Товара может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изменена в сторону понижения.</w:t>
      </w:r>
    </w:p>
    <w:p>
      <w:pPr>
        <w:spacing w:after="0"/>
        <w:ind w:left="0"/>
        <w:jc w:val="both"/>
      </w:pPr>
      <w:bookmarkStart w:name="z650" w:id="458"/>
      <w:r>
        <w:rPr>
          <w:rFonts w:ascii="Times New Roman"/>
          <w:b w:val="false"/>
          <w:i w:val="false"/>
          <w:color w:val="000000"/>
          <w:sz w:val="28"/>
        </w:rPr>
        <w:t>
             8. Оплата за поставленный Товар по Дополнительному соглашению производится в тенге.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оплаты – перечисление на банковский счет.</w:t>
      </w:r>
    </w:p>
    <w:p>
      <w:pPr>
        <w:spacing w:after="0"/>
        <w:ind w:left="0"/>
        <w:jc w:val="both"/>
      </w:pPr>
      <w:bookmarkStart w:name="z651" w:id="459"/>
      <w:r>
        <w:rPr>
          <w:rFonts w:ascii="Times New Roman"/>
          <w:b w:val="false"/>
          <w:i w:val="false"/>
          <w:color w:val="000000"/>
          <w:sz w:val="28"/>
        </w:rPr>
        <w:t>
             9. Сроки выплат: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аванс в размере 30% от цены Дополнительного соглашения - выплачивается Заказчиком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Поставщику по письменному поручению Покупателя в течение 20 (двадцати) банковских дней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дня предоставления Поставщиком Заказчику следующих документов, при условии их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установленным требованиям законодательства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копии документа, подтверждающего регистрацию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копии экспертного заключения о соответствии поставляемого Товара установленным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копии документа, подтверждающего информацию, что медицинская техника не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средством измерения или внесена в реестр государственной системы обеспечения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 Республики Казахстан, прошла поверку либо метрологическую аттестацию,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утверждении типа средства измерения.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этом оригинал обеспечения исполнения обязательств по Дополнительному соглашению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обязан предоставить Покупателю;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70% от цены Дополнительного соглашения выплачивается Заказчиком Поставщику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письменному поручению Покупателя в течение10 (десяти) банковских дней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подписания актов по монтажу и пуско-наладочным работам(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 представителями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Покупателя, Заказчика и Поставщика, предоставления Поставщиком Заказчику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при условии их соответствия установленным требованиям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оригинала счет-фактуры;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оригинала расходной накладной на Товар;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заверенной копии соответствующего сертификата о прохождении первичной поверки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 измерения и аттестации испытательного оборудования либо соответствующего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признании первичной поверки завода-производителя, если медицинская техника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средством измерения;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перевода на государственный и/или русский язык технической и эксплуатационной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иных документов в соответствии с требованиями Договора и Дополнительного соглашения.</w:t>
      </w:r>
    </w:p>
    <w:p>
      <w:pPr>
        <w:spacing w:after="0"/>
        <w:ind w:left="0"/>
        <w:jc w:val="both"/>
      </w:pPr>
      <w:bookmarkStart w:name="z652" w:id="460"/>
      <w:r>
        <w:rPr>
          <w:rFonts w:ascii="Times New Roman"/>
          <w:b w:val="false"/>
          <w:i w:val="false"/>
          <w:color w:val="000000"/>
          <w:sz w:val="28"/>
        </w:rPr>
        <w:t>
             10. Товары, поставляемые в рамках данного Дополнительного соглашения, должны строго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соответствовать технической спецификации. Просрочка оплаты аванса за медицинскую технику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вине Поставщика (несвоевременное, некачественное предоставление документов) не влечет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продление срока поставки,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Дополнительного соглашения.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4. Упаковка и маркировка товара</w:t>
      </w:r>
    </w:p>
    <w:p>
      <w:pPr>
        <w:spacing w:after="0"/>
        <w:ind w:left="0"/>
        <w:jc w:val="both"/>
      </w:pPr>
      <w:bookmarkStart w:name="z654" w:id="461"/>
      <w:r>
        <w:rPr>
          <w:rFonts w:ascii="Times New Roman"/>
          <w:b w:val="false"/>
          <w:i w:val="false"/>
          <w:color w:val="000000"/>
          <w:sz w:val="28"/>
        </w:rPr>
        <w:t>
             11. Поставка Товара осуществляется в упаковке, способной предотвратить его повреждение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порчу во время транспортировки к конечному пункту назначения. Упаковка должна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способной выдержать без каких-либо ограничений интенсивную подъемно-транспортную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обработку и воздействие экстремальных температур, соли и осадков во время транспортировки,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открытого хранения.</w:t>
      </w:r>
    </w:p>
    <w:p>
      <w:pPr>
        <w:spacing w:after="0"/>
        <w:ind w:left="0"/>
        <w:jc w:val="both"/>
      </w:pPr>
      <w:bookmarkStart w:name="z655" w:id="462"/>
      <w:r>
        <w:rPr>
          <w:rFonts w:ascii="Times New Roman"/>
          <w:b w:val="false"/>
          <w:i w:val="false"/>
          <w:color w:val="000000"/>
          <w:sz w:val="28"/>
        </w:rPr>
        <w:t>
             12. Упаковка и маркировка тары, а также внутренняя и наружная документация должны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соответствовать специальным требованиям, определенным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bookmarkStart w:name="z656" w:id="463"/>
      <w:r>
        <w:rPr>
          <w:rFonts w:ascii="Times New Roman"/>
          <w:b w:val="false"/>
          <w:i w:val="false"/>
          <w:color w:val="000000"/>
          <w:sz w:val="28"/>
        </w:rPr>
        <w:t>
             13. Приемка Товара по количеству и качеству производится представителями Заказчика,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Покупателя и Поставщика в момент и месте поставки, оформляются актом приема-передачи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Товара. В момент поставки представители Покупателя и Поставщика обеспечивают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доверенности и копии документа, удостоверяющего личность. Датой поставки Товара считается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Сторонами акта по монтажу и пуско-наладочным работам. Товар считается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переданным Поставщиком и принятым Покупателем: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по количеству: согласно указанному в акте приема-передачи Товара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по комплектации: согласно комплектации закупаемых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по качеству: согласно качеству, указанному в технической спецификации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), номеру и сроку действия заключения о безопасности и качестве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каждое наименование медицинской техники, указанное в сопроводительном документе;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после монтажа и проведения пуско-наладочных работ, согласно акта монтажа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пуско-наладочных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Поставка медицинской техники осуществляется Поставщиком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условиями Покупателя, установленными Дополнительным соглашением.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Транспортировка медицинской техники до пункта назначения осуществляется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оплачивается Поставщиком и включается в цену Дополнительного соглашения.</w:t>
      </w:r>
    </w:p>
    <w:p>
      <w:pPr>
        <w:spacing w:after="0"/>
        <w:ind w:left="0"/>
        <w:jc w:val="both"/>
      </w:pPr>
      <w:bookmarkStart w:name="z657" w:id="464"/>
      <w:r>
        <w:rPr>
          <w:rFonts w:ascii="Times New Roman"/>
          <w:b w:val="false"/>
          <w:i w:val="false"/>
          <w:color w:val="000000"/>
          <w:sz w:val="28"/>
        </w:rPr>
        <w:t>
             14. В случае если Товар требует подготовки специального помещения, Поставщик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10 дней с момента подписания Дополнительного соглашения письменно уведомляет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Заказчика о необходимости подготовки специального помещения и условий.</w:t>
      </w:r>
    </w:p>
    <w:p>
      <w:pPr>
        <w:spacing w:after="0"/>
        <w:ind w:left="0"/>
        <w:jc w:val="both"/>
      </w:pPr>
      <w:bookmarkStart w:name="z658" w:id="465"/>
      <w:r>
        <w:rPr>
          <w:rFonts w:ascii="Times New Roman"/>
          <w:b w:val="false"/>
          <w:i w:val="false"/>
          <w:color w:val="000000"/>
          <w:sz w:val="28"/>
        </w:rPr>
        <w:t>
             15. Заказчик не позднее, чем за 15 календарных дней до начала поставки письменно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Поставщика о готовности специального помещения и условий для монтажа.</w:t>
      </w:r>
    </w:p>
    <w:p>
      <w:pPr>
        <w:spacing w:after="0"/>
        <w:ind w:left="0"/>
        <w:jc w:val="both"/>
      </w:pPr>
      <w:bookmarkStart w:name="z659" w:id="466"/>
      <w:r>
        <w:rPr>
          <w:rFonts w:ascii="Times New Roman"/>
          <w:b w:val="false"/>
          <w:i w:val="false"/>
          <w:color w:val="000000"/>
          <w:sz w:val="28"/>
        </w:rPr>
        <w:t>
             16. Поставщик обеспечивает сопровождение процесса поставки медицинской техники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квалифицированными специалистами, имеющими документальное подтверждение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персонала для работы на данной медицинской технике, монтаж, установку, наладку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подключение медицинской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17. При осуществлении поставки медицинской техники Поставщик представляет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Заказчику все сервис-коды для доступа к программному обеспечению медицинской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истечения гарантийного срока обслуживания.</w:t>
      </w:r>
    </w:p>
    <w:p>
      <w:pPr>
        <w:spacing w:after="0"/>
        <w:ind w:left="0"/>
        <w:jc w:val="both"/>
      </w:pPr>
      <w:bookmarkStart w:name="z660" w:id="467"/>
      <w:r>
        <w:rPr>
          <w:rFonts w:ascii="Times New Roman"/>
          <w:b w:val="false"/>
          <w:i w:val="false"/>
          <w:color w:val="000000"/>
          <w:sz w:val="28"/>
        </w:rPr>
        <w:t>
             18. Поставщик гарантирует, что медицинская техника, поставленная в рамках Договора,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новой, неиспользованной, либо серийной моделью, отражающей все последние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модификации конструкций и материалов. Поставщик принимает на себя обязательство по поставке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техники, произведенной не позднее 24 (двадцати четырех) месяцев к моменту поставки.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гарантирует, что медицинская техника, поставленная по Дополнительному соглашению,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будет иметь дефектов, связанных с конструкцией, материалами или работой, при нормальном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поставленной медицинской техники в условиях, обычных для страны Покупателя.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Гарантийное сервисное обслуживание действительно в течение 37 (тридцати семи)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установки медицинской техники и введения в эксплуатацию. При этом гарантийное сервисное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обслуживание продлевается на срок соразмерно периоду простоя по причине поломки, ремонта, замены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узлов и комплектующих медицинской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Плановое сервисное обслуживание в течение гарантийного срока обслуживания обеспечивается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 в течение десяти календарных дней с даты подписания акта монтажа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Заказчику график проведения сервисного обслуживания с указанием наименования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расходных материалов для сервисного обслуживания.</w:t>
      </w:r>
    </w:p>
    <w:p>
      <w:pPr>
        <w:spacing w:after="0"/>
        <w:ind w:left="0"/>
        <w:jc w:val="both"/>
      </w:pPr>
      <w:bookmarkStart w:name="z661" w:id="468"/>
      <w:r>
        <w:rPr>
          <w:rFonts w:ascii="Times New Roman"/>
          <w:b w:val="false"/>
          <w:i w:val="false"/>
          <w:color w:val="000000"/>
          <w:sz w:val="28"/>
        </w:rPr>
        <w:t>
             19. По результатам сервисного обслуживания Поставщик составляет акт осмотра медицинской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техники, который подписывается уполномоченными представителями Заказчика и Поставщика.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 осмотра в течение пяти рабочих дней с даты проведения осмотра направляется Поставщиком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поломки медицинской техники, Заказчик в письменном виде уведомляет Поставщика.</w:t>
      </w:r>
    </w:p>
    <w:p>
      <w:pPr>
        <w:spacing w:after="0"/>
        <w:ind w:left="0"/>
        <w:jc w:val="both"/>
      </w:pPr>
      <w:bookmarkStart w:name="z662" w:id="469"/>
      <w:r>
        <w:rPr>
          <w:rFonts w:ascii="Times New Roman"/>
          <w:b w:val="false"/>
          <w:i w:val="false"/>
          <w:color w:val="000000"/>
          <w:sz w:val="28"/>
        </w:rPr>
        <w:t>
             20. Поставщик в срок не более 72 (семидесяти двух) часов с момента получения уведомления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обеспечивает выезд квалифицированного специалиста на место дислокации медицинской техники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определения причин, сроков предполагаемого ремонта. При проведении ремонта Поставщик использует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запасные части и узлы, произведенные заводом- изготовителем, или заменяет бракованный товар или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части без каких-либо расходов со стороны Заказчика, кроме случаев, когда выявлены повреждения товара,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возникшие по вине Заказчика, а также признаки самостоятельного ремонта товара Заказчиком.</w:t>
      </w:r>
    </w:p>
    <w:p>
      <w:pPr>
        <w:spacing w:after="0"/>
        <w:ind w:left="0"/>
        <w:jc w:val="both"/>
      </w:pPr>
      <w:bookmarkStart w:name="z663" w:id="470"/>
      <w:r>
        <w:rPr>
          <w:rFonts w:ascii="Times New Roman"/>
          <w:b w:val="false"/>
          <w:i w:val="false"/>
          <w:color w:val="000000"/>
          <w:sz w:val="28"/>
        </w:rPr>
        <w:t>
             21. Любые изменения в документы Договора и настоящего Дополнительного соглашения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допускаются по письменному соглашению Сторон.</w:t>
      </w:r>
    </w:p>
    <w:p>
      <w:pPr>
        <w:spacing w:after="0"/>
        <w:ind w:left="0"/>
        <w:jc w:val="both"/>
      </w:pPr>
      <w:bookmarkStart w:name="z664" w:id="471"/>
      <w:r>
        <w:rPr>
          <w:rFonts w:ascii="Times New Roman"/>
          <w:b w:val="false"/>
          <w:i w:val="false"/>
          <w:color w:val="000000"/>
          <w:sz w:val="28"/>
        </w:rPr>
        <w:t>
             22. В случае обнаружения несоответствия количества и качества товара сопроводительным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документам, они отражаются в акте приема-передачи. В срок, не позднее 72 (семидесяти двух) часов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подписания акта приема-передачи Покупатель в письменной форме уведомляет Поставщика о претензиях,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качеством и количеством принятого товара. При этом Поставщик обязуется в течение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(тридцати) календарных дней устранить все дефекты товара. Не устранение либо несвоевременное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устранение дефектов дает право расценивать действия Поставщика как не поставку, либо несвоевременную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поставку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23. Не позднее, чем на следующий день после получения уведомления Покупателя (если иной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указан в уведомлении), Поставщик направляет своего представителя для участия в проверке количества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качества товара.</w:t>
      </w:r>
    </w:p>
    <w:p>
      <w:pPr>
        <w:spacing w:after="0"/>
        <w:ind w:left="0"/>
        <w:jc w:val="both"/>
      </w:pPr>
      <w:bookmarkStart w:name="z665" w:id="472"/>
      <w:r>
        <w:rPr>
          <w:rFonts w:ascii="Times New Roman"/>
          <w:b w:val="false"/>
          <w:i w:val="false"/>
          <w:color w:val="000000"/>
          <w:sz w:val="28"/>
        </w:rPr>
        <w:t>
             24. Допускается замена товара или его части другим наименованием товара при улучшении качества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количества, а также сохранения цены, объема и срока поставки.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Глава 5. Особые условия</w:t>
      </w:r>
    </w:p>
    <w:p>
      <w:pPr>
        <w:spacing w:after="0"/>
        <w:ind w:left="0"/>
        <w:jc w:val="both"/>
      </w:pPr>
      <w:bookmarkStart w:name="z667" w:id="473"/>
      <w:r>
        <w:rPr>
          <w:rFonts w:ascii="Times New Roman"/>
          <w:b w:val="false"/>
          <w:i w:val="false"/>
          <w:color w:val="000000"/>
          <w:sz w:val="28"/>
        </w:rPr>
        <w:t>
             25. В целях обеспечения качества и сроков поставки Товара(ов), Поставщик в течение 10 (десяти)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рабочих дней с даты подписания настоящего Дополнительного соглашения представляет Покупателю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гарантийное обеспечение в размере 1% от цены Дополнительного соглашения, определенного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Дополнительного соглашения.</w:t>
      </w:r>
    </w:p>
    <w:p>
      <w:pPr>
        <w:spacing w:after="0"/>
        <w:ind w:left="0"/>
        <w:jc w:val="both"/>
      </w:pPr>
      <w:bookmarkStart w:name="z668" w:id="474"/>
      <w:r>
        <w:rPr>
          <w:rFonts w:ascii="Times New Roman"/>
          <w:b w:val="false"/>
          <w:i w:val="false"/>
          <w:color w:val="000000"/>
          <w:sz w:val="28"/>
        </w:rPr>
        <w:t>
             26. Поставщик обязуется один раз в месяц представлять Покупателю информацию обо всех стадиях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Дополнительного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(производство, хранение, отгрузка) до подписания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приема-передачи.</w:t>
      </w:r>
    </w:p>
    <w:p>
      <w:pPr>
        <w:spacing w:after="0"/>
        <w:ind w:left="0"/>
        <w:jc w:val="both"/>
      </w:pPr>
      <w:bookmarkStart w:name="z670" w:id="475"/>
      <w:r>
        <w:rPr>
          <w:rFonts w:ascii="Times New Roman"/>
          <w:b w:val="false"/>
          <w:i w:val="false"/>
          <w:color w:val="000000"/>
          <w:sz w:val="28"/>
        </w:rPr>
        <w:t>
             27. За 5 (пять) рабочих дней до начала поставки Товара Поставщик обязан сообщить Заказчику и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Покупателю в письменном виде на электронную почту информацию о предстоящей поставке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номера и даты Дополнительного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наименования поставляемого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цены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28. Поставщик должен поставить Товар(ы) до пункта(ов) назначения,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Дополнительного соглашения.</w:t>
      </w:r>
    </w:p>
    <w:p>
      <w:pPr>
        <w:spacing w:after="0"/>
        <w:ind w:left="0"/>
        <w:jc w:val="both"/>
      </w:pPr>
      <w:bookmarkStart w:name="z671" w:id="476"/>
      <w:r>
        <w:rPr>
          <w:rFonts w:ascii="Times New Roman"/>
          <w:b w:val="false"/>
          <w:i w:val="false"/>
          <w:color w:val="000000"/>
          <w:sz w:val="28"/>
        </w:rPr>
        <w:t>
             29. Транспортировка Товара до пункта назначения осуществляется и оплачивается Поставщиком,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связанные с этим расходы включаются в цену Дополнительного соглашения.</w:t>
      </w:r>
    </w:p>
    <w:bookmarkStart w:name="z67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30. Цены на сопутствующие услуги включены в цену Дополнительного соглашения.</w:t>
      </w:r>
    </w:p>
    <w:bookmarkEnd w:id="477"/>
    <w:p>
      <w:pPr>
        <w:spacing w:after="0"/>
        <w:ind w:left="0"/>
        <w:jc w:val="both"/>
      </w:pPr>
      <w:bookmarkStart w:name="z673" w:id="478"/>
      <w:r>
        <w:rPr>
          <w:rFonts w:ascii="Times New Roman"/>
          <w:b w:val="false"/>
          <w:i w:val="false"/>
          <w:color w:val="000000"/>
          <w:sz w:val="28"/>
        </w:rPr>
        <w:t>
             31. Заказчик может потребовать от Поставщика предоставить информацию о запасных частях,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изготавливаемых или реализуемых Поставщиком, а именно, стоимость и номенклатуру запасных частей,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которые Заказчик может выбрать для закупки у Поставщика и использовать их после истечения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гарантийного срока.</w:t>
      </w:r>
    </w:p>
    <w:p>
      <w:pPr>
        <w:spacing w:after="0"/>
        <w:ind w:left="0"/>
        <w:jc w:val="both"/>
      </w:pPr>
      <w:bookmarkStart w:name="z674" w:id="479"/>
      <w:r>
        <w:rPr>
          <w:rFonts w:ascii="Times New Roman"/>
          <w:b w:val="false"/>
          <w:i w:val="false"/>
          <w:color w:val="000000"/>
          <w:sz w:val="28"/>
        </w:rPr>
        <w:t>
             32. В случае если по каким-то причинам Производитель планирует прекращение производства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 запасных частей, Поставщик должен немедленно письменно уведомить Заказчика о предстоящем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свертывании производства, с тем, чтобы позволить ему произвести необходимые закупки в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количествах.</w:t>
      </w:r>
    </w:p>
    <w:p>
      <w:pPr>
        <w:spacing w:after="0"/>
        <w:ind w:left="0"/>
        <w:jc w:val="both"/>
      </w:pPr>
      <w:bookmarkStart w:name="z675" w:id="480"/>
      <w:r>
        <w:rPr>
          <w:rFonts w:ascii="Times New Roman"/>
          <w:b w:val="false"/>
          <w:i w:val="false"/>
          <w:color w:val="000000"/>
          <w:sz w:val="28"/>
        </w:rPr>
        <w:t>
             33. В случае поломки медицинской техники Заказчик уполномочен в письменном виде уведомить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Поставщика.</w:t>
      </w:r>
    </w:p>
    <w:p>
      <w:pPr>
        <w:spacing w:after="0"/>
        <w:ind w:left="0"/>
        <w:jc w:val="both"/>
      </w:pPr>
      <w:bookmarkStart w:name="z676" w:id="481"/>
      <w:r>
        <w:rPr>
          <w:rFonts w:ascii="Times New Roman"/>
          <w:b w:val="false"/>
          <w:i w:val="false"/>
          <w:color w:val="000000"/>
          <w:sz w:val="28"/>
        </w:rPr>
        <w:t>
             34. После получения подобного уведомления Поставщик обязан в срок не более 72 (семидесяти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двух) часов с момента получения уведомления, обеспечить выезд квалифицированного специалиста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дислокации медицинской техники для определения причин, сроков предполагаемого ремонта.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ремонта Поставщик обязан использовать запасные части и узлы, произведенные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заводом-изготовителем, или заменить бракованный товар или его части без каких-либо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стороны Заказчика.</w:t>
      </w:r>
    </w:p>
    <w:p>
      <w:pPr>
        <w:spacing w:after="0"/>
        <w:ind w:left="0"/>
        <w:jc w:val="both"/>
      </w:pPr>
      <w:bookmarkStart w:name="z677" w:id="482"/>
      <w:r>
        <w:rPr>
          <w:rFonts w:ascii="Times New Roman"/>
          <w:b w:val="false"/>
          <w:i w:val="false"/>
          <w:color w:val="000000"/>
          <w:sz w:val="28"/>
        </w:rPr>
        <w:t>
             35. В случае если срок ремонта будет установлен более чем 20 (двадцати) календарных дней, то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обязан на срок проведения ремонта предоставить аналогичный работающий товар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(комплектующие, узел) организации здравоохранения, до возврата отремонтированного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(комплектующие, узел).</w:t>
      </w:r>
    </w:p>
    <w:p>
      <w:pPr>
        <w:spacing w:after="0"/>
        <w:ind w:left="0"/>
        <w:jc w:val="both"/>
      </w:pPr>
      <w:bookmarkStart w:name="z678" w:id="483"/>
      <w:r>
        <w:rPr>
          <w:rFonts w:ascii="Times New Roman"/>
          <w:b w:val="false"/>
          <w:i w:val="false"/>
          <w:color w:val="000000"/>
          <w:sz w:val="28"/>
        </w:rPr>
        <w:t>
             36. В случае не предоставления Поставщиком аналогичного работающей медицинской техники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(комплектующие, узел), Поставщик обязуется продлить срок гарантийного сервисного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период ремонта медицинской техники.</w:t>
      </w:r>
    </w:p>
    <w:p>
      <w:pPr>
        <w:spacing w:after="0"/>
        <w:ind w:left="0"/>
        <w:jc w:val="both"/>
      </w:pPr>
      <w:bookmarkStart w:name="z679" w:id="484"/>
      <w:r>
        <w:rPr>
          <w:rFonts w:ascii="Times New Roman"/>
          <w:b w:val="false"/>
          <w:i w:val="false"/>
          <w:color w:val="000000"/>
          <w:sz w:val="28"/>
        </w:rPr>
        <w:t>
             37. Никакие отклонения или изменения (чертежи, проекты или технические спецификации,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 отгрузки, упаковки, место доставки или услуги, предоставляемые Поставщиком) в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и/или Дополнительного соглашения не допускаются, за исключением письменных изменений,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подписанных обеими сторонами и согласованных организацией здравоохранения, принимающей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медицинскую технику.</w:t>
      </w:r>
    </w:p>
    <w:p>
      <w:pPr>
        <w:spacing w:after="0"/>
        <w:ind w:left="0"/>
        <w:jc w:val="both"/>
      </w:pPr>
      <w:bookmarkStart w:name="z680" w:id="485"/>
      <w:r>
        <w:rPr>
          <w:rFonts w:ascii="Times New Roman"/>
          <w:b w:val="false"/>
          <w:i w:val="false"/>
          <w:color w:val="000000"/>
          <w:sz w:val="28"/>
        </w:rPr>
        <w:t>
             38. Если любое изменение ведет к уменьшению стоимости или сроков, необходимых Поставщику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поставки любой части медицинской техники по Дополнительному соглашению, то цена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Дополнительного соглашения или график поставок, или и то и другое соответствующим образом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корректируется, а в Дополнительное соглашение вносятся соответствующие поправки. Все запросы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 на проведение корректировки в рамках данной статьи должны быть предъявлены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30 (тридцати) календарных дней со дня получения Поставщиком распоряжения об изменениях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Заказчика.</w:t>
      </w:r>
    </w:p>
    <w:p>
      <w:pPr>
        <w:spacing w:after="0"/>
        <w:ind w:left="0"/>
        <w:jc w:val="both"/>
      </w:pPr>
      <w:bookmarkStart w:name="z681" w:id="486"/>
      <w:r>
        <w:rPr>
          <w:rFonts w:ascii="Times New Roman"/>
          <w:b w:val="false"/>
          <w:i w:val="false"/>
          <w:color w:val="000000"/>
          <w:sz w:val="28"/>
        </w:rPr>
        <w:t>
             39. Задержка с выполнением поставки со стороны Поставщика приводит к удержанию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исполнения Дополнительного соглашения и выплате неустойки.</w:t>
      </w:r>
    </w:p>
    <w:p>
      <w:pPr>
        <w:spacing w:after="0"/>
        <w:ind w:left="0"/>
        <w:jc w:val="both"/>
      </w:pPr>
      <w:bookmarkStart w:name="z682" w:id="487"/>
      <w:r>
        <w:rPr>
          <w:rFonts w:ascii="Times New Roman"/>
          <w:b w:val="false"/>
          <w:i w:val="false"/>
          <w:color w:val="000000"/>
          <w:sz w:val="28"/>
        </w:rPr>
        <w:t>
             40. Об обнаружении дефектов Товара после принятия Товара и подписания Сторонами акта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приема-передачи, Заказчик обязан в течение 3 рабочих дней письменно уведомить Поставщика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обеспечить беспрепятственный доступ представителям Поставщика к месту хранения Товара.</w:t>
      </w:r>
    </w:p>
    <w:p>
      <w:pPr>
        <w:spacing w:after="0"/>
        <w:ind w:left="0"/>
        <w:jc w:val="both"/>
      </w:pPr>
      <w:bookmarkStart w:name="z683" w:id="488"/>
      <w:r>
        <w:rPr>
          <w:rFonts w:ascii="Times New Roman"/>
          <w:b w:val="false"/>
          <w:i w:val="false"/>
          <w:color w:val="000000"/>
          <w:sz w:val="28"/>
        </w:rPr>
        <w:t>
             41. В случае подтверждения дефектов Товара, Поставщик обязан произвести бесплатную замену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поврежденного и/или дефектного Товара при условии, что такая замена не приведет к ухудшению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качества и других технических характеристик Товара. Возврат дефектного Товара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 в срок не позднее 10 календарных дней с даты обнаружения дефекта.</w:t>
      </w:r>
    </w:p>
    <w:p>
      <w:pPr>
        <w:spacing w:after="0"/>
        <w:ind w:left="0"/>
        <w:jc w:val="both"/>
      </w:pPr>
      <w:bookmarkStart w:name="z684" w:id="489"/>
      <w:r>
        <w:rPr>
          <w:rFonts w:ascii="Times New Roman"/>
          <w:b w:val="false"/>
          <w:i w:val="false"/>
          <w:color w:val="000000"/>
          <w:sz w:val="28"/>
        </w:rPr>
        <w:t>
             42. Поставщик обязуется в течение 15 календарных дней устранить недостатки Товара,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подтвержденные Сторонами. Несоблюдение данного обязательства дает основание Покупателю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расценивать такие действия Поставщика как несвоевременную поставку Товара.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Глава 6. Ответственность сторон и расторжение Договора</w:t>
      </w:r>
    </w:p>
    <w:p>
      <w:pPr>
        <w:spacing w:after="0"/>
        <w:ind w:left="0"/>
        <w:jc w:val="both"/>
      </w:pPr>
      <w:bookmarkStart w:name="z686" w:id="490"/>
      <w:r>
        <w:rPr>
          <w:rFonts w:ascii="Times New Roman"/>
          <w:b w:val="false"/>
          <w:i w:val="false"/>
          <w:color w:val="000000"/>
          <w:sz w:val="28"/>
        </w:rPr>
        <w:t>
             43. За неисполнение или ненадлежащее исполнение обязательств по Договору и настоящему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Дополнительному соглашению Стороны несут ответственность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 освобождается от ответственности в случаях неисполнения обязательств по Договору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Покупатель не несет ответственности перед Заказчиком за неисполнение и/или ненадлежащее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исполнение Поставщиком своих обязательств 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Стороны обязаны подписать акт приема-передачи в течение 24 (двадцати четырех)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момента положительной демонстрации ввода Предмета закупа в эксплуатацию, или предоставить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письменный мотивированный отказ от подписания. Мотивированное не подписание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приема-передачи одной из Сторон влечет незамедлительное устранение препятствий по подписанию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данного акта. За нарушение подписания акта приема-передачи и/или мотивированного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подписания, Заказчик выплачивает Покупателю неустойку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Если в период выполнения Договора в любой момент Поставщик столкнется с условиями,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мешающими своевременной поставке товара, обязуется незамедлительно направить Покупателю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(копию - Заказчику) по электронной почте письменное уведомление о факте задержки,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предположительной длительности и причине (ах).</w:t>
      </w:r>
    </w:p>
    <w:p>
      <w:pPr>
        <w:spacing w:after="0"/>
        <w:ind w:left="0"/>
        <w:jc w:val="both"/>
      </w:pPr>
      <w:bookmarkStart w:name="z687" w:id="491"/>
      <w:r>
        <w:rPr>
          <w:rFonts w:ascii="Times New Roman"/>
          <w:b w:val="false"/>
          <w:i w:val="false"/>
          <w:color w:val="000000"/>
          <w:sz w:val="28"/>
        </w:rPr>
        <w:t>
             44. В случаях нарушения сроков поставки, замены некачественного (дефектного) товара,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устранения его недостатков, а также несвоевременного гарантийного обслуживания товара,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обязан уплатить Покупателю пеню в размере 0,1% от суммы не поставленного в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за каждый день просрочки, но не более 10% от ее цены, либо от цены товара, по которому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несвоевременно оказано гарантийное обслуживание. Оплата пени производится в течение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(семи) календарных дней с момента получения Поставщиком соответствующего счета Покупателя.</w:t>
      </w:r>
    </w:p>
    <w:p>
      <w:pPr>
        <w:spacing w:after="0"/>
        <w:ind w:left="0"/>
        <w:jc w:val="both"/>
      </w:pPr>
      <w:bookmarkStart w:name="z688" w:id="492"/>
      <w:r>
        <w:rPr>
          <w:rFonts w:ascii="Times New Roman"/>
          <w:b w:val="false"/>
          <w:i w:val="false"/>
          <w:color w:val="000000"/>
          <w:sz w:val="28"/>
        </w:rPr>
        <w:t>
             45. В случае отказа от поставки всей или части товара, Поставщик обязан уплатить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Покупателю единовременный штраф в размере 10% от цены непоставленного (недопоставленного)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и возвратить авансовые платежи.</w:t>
      </w:r>
    </w:p>
    <w:p>
      <w:pPr>
        <w:spacing w:after="0"/>
        <w:ind w:left="0"/>
        <w:jc w:val="both"/>
      </w:pPr>
      <w:bookmarkStart w:name="z689" w:id="493"/>
      <w:r>
        <w:rPr>
          <w:rFonts w:ascii="Times New Roman"/>
          <w:b w:val="false"/>
          <w:i w:val="false"/>
          <w:color w:val="000000"/>
          <w:sz w:val="28"/>
        </w:rPr>
        <w:t>
             В случае нахождения товара на территории Заказчика, последний несет ответственность за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сохранность, а также несет расходы по хранению и охране товара.</w:t>
      </w:r>
    </w:p>
    <w:p>
      <w:pPr>
        <w:spacing w:after="0"/>
        <w:ind w:left="0"/>
        <w:jc w:val="both"/>
      </w:pPr>
      <w:bookmarkStart w:name="z690" w:id="494"/>
      <w:r>
        <w:rPr>
          <w:rFonts w:ascii="Times New Roman"/>
          <w:b w:val="false"/>
          <w:i w:val="false"/>
          <w:color w:val="000000"/>
          <w:sz w:val="28"/>
        </w:rPr>
        <w:t>
             46. Счет, предъявленный Покупателем Поставщику для оплаты пени и/или штрафа, может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включен в акт сверки взаимных расчетов на предмет проведения зачета встречных однородных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по оплате товара и/или оплате пени и/или штрафа.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Покупатель вправе удержать сумму обеспечения исполнения Дополнительного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счет погашения обязательств Поставщика по суммам пени и/или штрафа.</w:t>
      </w:r>
    </w:p>
    <w:p>
      <w:pPr>
        <w:spacing w:after="0"/>
        <w:ind w:left="0"/>
        <w:jc w:val="both"/>
      </w:pPr>
      <w:bookmarkStart w:name="z691" w:id="495"/>
      <w:r>
        <w:rPr>
          <w:rFonts w:ascii="Times New Roman"/>
          <w:b w:val="false"/>
          <w:i w:val="false"/>
          <w:color w:val="000000"/>
          <w:sz w:val="28"/>
        </w:rPr>
        <w:t>
             Уплата пени или штрафа не освобождает Стороны от выполнения своих обязательств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 и настоящему Дополнительному соглашению.</w:t>
      </w:r>
    </w:p>
    <w:p>
      <w:pPr>
        <w:spacing w:after="0"/>
        <w:ind w:left="0"/>
        <w:jc w:val="both"/>
      </w:pPr>
      <w:bookmarkStart w:name="z692" w:id="496"/>
      <w:r>
        <w:rPr>
          <w:rFonts w:ascii="Times New Roman"/>
          <w:b w:val="false"/>
          <w:i w:val="false"/>
          <w:color w:val="000000"/>
          <w:sz w:val="28"/>
        </w:rPr>
        <w:t>
             47. В случае нарушения Поставщиком обязательств по замене и/или полному изъятию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(возврату) дефектного товара он обязан оплатить Покупателю пеню в размере 1% от цены товара,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подлежащего замене, изъятию (возврату), за каждый день нарушения обязательств по замене и/или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полному изъятию (возврату) некачественного (поврежденного и/или дефектного) товара.</w:t>
      </w:r>
    </w:p>
    <w:p>
      <w:pPr>
        <w:spacing w:after="0"/>
        <w:ind w:left="0"/>
        <w:jc w:val="both"/>
      </w:pPr>
      <w:bookmarkStart w:name="z693" w:id="497"/>
      <w:r>
        <w:rPr>
          <w:rFonts w:ascii="Times New Roman"/>
          <w:b w:val="false"/>
          <w:i w:val="false"/>
          <w:color w:val="000000"/>
          <w:sz w:val="28"/>
        </w:rPr>
        <w:t>
             48. Договор и/или Дополнительное соглашение может быть, расторгнут в целом или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частично (расторжение договорных обязательств по отдельным наименованиям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техники) по соглашению Сторон в случаях, предусмотренных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или по инициативе одной из Сторон в одностороннем порядке.</w:t>
      </w:r>
    </w:p>
    <w:p>
      <w:pPr>
        <w:spacing w:after="0"/>
        <w:ind w:left="0"/>
        <w:jc w:val="both"/>
      </w:pPr>
      <w:bookmarkStart w:name="z694" w:id="498"/>
      <w:r>
        <w:rPr>
          <w:rFonts w:ascii="Times New Roman"/>
          <w:b w:val="false"/>
          <w:i w:val="false"/>
          <w:color w:val="000000"/>
          <w:sz w:val="28"/>
        </w:rPr>
        <w:t>
             49. Основаниями для расторжения Договора и настоящего Дополнительного соглашения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инициативе Покупателя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нарушение Поставщиком обязательств, предусмотренных Договором и/или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Дополнительным соглашением;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отзыв лицензии на выполнение лицензируемой деятельности, предусмотренной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отказ от поставки (независимо от причин и обстоятельств) в течение двух лет подряд;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включение Поставщика в перечень недобросовестных потенциальных поставщиков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и/или реестр недобросовестных участников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поставка товара ненадлежащего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поставщик предоставил обеспечение исполнения Дополнительного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нарушением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Дополнительного соглашения.</w:t>
      </w:r>
    </w:p>
    <w:p>
      <w:pPr>
        <w:spacing w:after="0"/>
        <w:ind w:left="0"/>
        <w:jc w:val="both"/>
      </w:pPr>
      <w:bookmarkStart w:name="z695" w:id="499"/>
      <w:r>
        <w:rPr>
          <w:rFonts w:ascii="Times New Roman"/>
          <w:b w:val="false"/>
          <w:i w:val="false"/>
          <w:color w:val="000000"/>
          <w:sz w:val="28"/>
        </w:rPr>
        <w:t>
             50. Основанием для расторжения Договора и/или Дополнительного соглашения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инициативе Поставщика является необоснованная задержка оплаты за товар.</w:t>
      </w:r>
    </w:p>
    <w:p>
      <w:pPr>
        <w:spacing w:after="0"/>
        <w:ind w:left="0"/>
        <w:jc w:val="both"/>
      </w:pPr>
      <w:bookmarkStart w:name="z696" w:id="500"/>
      <w:r>
        <w:rPr>
          <w:rFonts w:ascii="Times New Roman"/>
          <w:b w:val="false"/>
          <w:i w:val="false"/>
          <w:color w:val="000000"/>
          <w:sz w:val="28"/>
        </w:rPr>
        <w:t>
             51. О расторжении Договора и/или Дополнительного соглашения, Сторона,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инициирующая его прекращения, направляет другой Стороне уведомление, в котором указываются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расторжения Договора и/или Дополнительного соглашения, объем аннулированных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договорных обязательств, а также дата вступления в силу расторжения Договора и/или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Дополнительного соглашения.</w:t>
      </w:r>
    </w:p>
    <w:p>
      <w:pPr>
        <w:spacing w:after="0"/>
        <w:ind w:left="0"/>
        <w:jc w:val="both"/>
      </w:pPr>
      <w:bookmarkStart w:name="z697" w:id="501"/>
      <w:r>
        <w:rPr>
          <w:rFonts w:ascii="Times New Roman"/>
          <w:b w:val="false"/>
          <w:i w:val="false"/>
          <w:color w:val="000000"/>
          <w:sz w:val="28"/>
        </w:rPr>
        <w:t>
             52. Покупатель вправе в любое время расторгнуть Договор и/или Дополнительное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направив Поставщику соответствующее письменное уведомление, если Поставщик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становится банкротом или неплатежеспособным. В этом случае расторжение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немедленно, и Покупатель не несет финансовой обязанности по отношению к Поставщику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условии, если расторжение Договора и/или Дополнительного соглашения не наносит ущерба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затрагивает каких-либо прав на совершение действий или применение санкций, которые были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будут впоследствии предъявлены Заказчику.</w:t>
      </w:r>
    </w:p>
    <w:p>
      <w:pPr>
        <w:spacing w:after="0"/>
        <w:ind w:left="0"/>
        <w:jc w:val="both"/>
      </w:pPr>
      <w:bookmarkStart w:name="z698" w:id="502"/>
      <w:r>
        <w:rPr>
          <w:rFonts w:ascii="Times New Roman"/>
          <w:b w:val="false"/>
          <w:i w:val="false"/>
          <w:color w:val="000000"/>
          <w:sz w:val="28"/>
        </w:rPr>
        <w:t>
             53. В случае нарушений условия настоящего Дополнительного соглашения Покупатель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удерживает обеспечения исполнения Дополнительного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нарушении сроков подписания акта приема-передачи товара Заказчик выплачивает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штраф Покупателю в размере 0,1% от стоимости Товара за каждый день просрочки.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7. Обстоятельства непреодолимой силы (форс-мажор)</w:t>
      </w:r>
    </w:p>
    <w:p>
      <w:pPr>
        <w:spacing w:after="0"/>
        <w:ind w:left="0"/>
        <w:jc w:val="both"/>
      </w:pPr>
      <w:bookmarkStart w:name="z700" w:id="503"/>
      <w:r>
        <w:rPr>
          <w:rFonts w:ascii="Times New Roman"/>
          <w:b w:val="false"/>
          <w:i w:val="false"/>
          <w:color w:val="000000"/>
          <w:sz w:val="28"/>
        </w:rPr>
        <w:t>
             54. Стороны освобождаются от ответственности за частичное или полное неисполнение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своих обязательств по Договору, если оно является следствием обстоятельств непреодолимой силы,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именно: наводнения, землетрясения, военных действий, блокады, а также издания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или нормативных актов государственных органов в отношении Поставщика,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Покупателя, запрещающих или каким-либо иным образом препятствующих исполнению обязательств.</w:t>
      </w:r>
    </w:p>
    <w:p>
      <w:pPr>
        <w:spacing w:after="0"/>
        <w:ind w:left="0"/>
        <w:jc w:val="both"/>
      </w:pPr>
      <w:bookmarkStart w:name="z701" w:id="504"/>
      <w:r>
        <w:rPr>
          <w:rFonts w:ascii="Times New Roman"/>
          <w:b w:val="false"/>
          <w:i w:val="false"/>
          <w:color w:val="000000"/>
          <w:sz w:val="28"/>
        </w:rPr>
        <w:t>
             55. Обстоятельства непреодолимой силы не могут служить основанием для прекращения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Договора, за исключением случаев, когда такие обстоятельства длятся более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исполнения обязательств по Договору и/или Дополнительному соглашению отодвигается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соразмерно времени, в течение которого действовали обстоятельства непреодолимой силы,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последствия, вызванные этими обстоятельствами. После прекращения действия обстоятельств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непреодолимой силы Сторонами исполнение Договора и/или Дополнительного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возобновляется.</w:t>
      </w:r>
    </w:p>
    <w:p>
      <w:pPr>
        <w:spacing w:after="0"/>
        <w:ind w:left="0"/>
        <w:jc w:val="both"/>
      </w:pPr>
      <w:bookmarkStart w:name="z702" w:id="505"/>
      <w:r>
        <w:rPr>
          <w:rFonts w:ascii="Times New Roman"/>
          <w:b w:val="false"/>
          <w:i w:val="false"/>
          <w:color w:val="000000"/>
          <w:sz w:val="28"/>
        </w:rPr>
        <w:t>
             56. Любая из Сторон при возникновении обстоятельств непреодолимой силы в течение пяти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календарных дней с даты их наступления информирует другую Сторону о наступлении этих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 в письменном виде. Данные обстоятельства подтверждаются соответствующим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уполномоченным государственным органом.</w:t>
      </w:r>
    </w:p>
    <w:p>
      <w:pPr>
        <w:spacing w:after="0"/>
        <w:ind w:left="0"/>
        <w:jc w:val="both"/>
      </w:pPr>
      <w:bookmarkStart w:name="z703" w:id="506"/>
      <w:r>
        <w:rPr>
          <w:rFonts w:ascii="Times New Roman"/>
          <w:b w:val="false"/>
          <w:i w:val="false"/>
          <w:color w:val="000000"/>
          <w:sz w:val="28"/>
        </w:rPr>
        <w:t>
             57. Не уведомление или несвоевременное уведомление лишает Сторону права ссылаться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любое вышеуказанное обстоятельство, как основание, освобождающее от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неисполнение обстоятельств по Договору и/или Дополнительному соглашению.</w:t>
      </w:r>
    </w:p>
    <w:p>
      <w:pPr>
        <w:spacing w:after="0"/>
        <w:ind w:left="0"/>
        <w:jc w:val="both"/>
      </w:pPr>
      <w:bookmarkStart w:name="z704" w:id="507"/>
      <w:r>
        <w:rPr>
          <w:rFonts w:ascii="Times New Roman"/>
          <w:b w:val="false"/>
          <w:i w:val="false"/>
          <w:color w:val="000000"/>
          <w:sz w:val="28"/>
        </w:rPr>
        <w:t>
             58. Поставщик не лишается своего обеспечения исполнения Дополнительного соглашения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не несет ответственность за выплату неустоек или расторжение Договора и/или Дополнительного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в силу невыполнения его условий, если задержка с выполнением Договора и/или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Дополнительного соглашения является результатом форс-мажорных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Глава 8. Порядок разрешения споров</w:t>
      </w:r>
    </w:p>
    <w:p>
      <w:pPr>
        <w:spacing w:after="0"/>
        <w:ind w:left="0"/>
        <w:jc w:val="both"/>
      </w:pPr>
      <w:bookmarkStart w:name="z706" w:id="508"/>
      <w:r>
        <w:rPr>
          <w:rFonts w:ascii="Times New Roman"/>
          <w:b w:val="false"/>
          <w:i w:val="false"/>
          <w:color w:val="000000"/>
          <w:sz w:val="28"/>
        </w:rPr>
        <w:t>
             59. Все споры, возникающие между Сторонами из Договора и/или Дополнительного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или в связи с ним, разрешаются путем переговоров.</w:t>
      </w:r>
    </w:p>
    <w:p>
      <w:pPr>
        <w:spacing w:after="0"/>
        <w:ind w:left="0"/>
        <w:jc w:val="both"/>
      </w:pPr>
      <w:bookmarkStart w:name="z707" w:id="509"/>
      <w:r>
        <w:rPr>
          <w:rFonts w:ascii="Times New Roman"/>
          <w:b w:val="false"/>
          <w:i w:val="false"/>
          <w:color w:val="000000"/>
          <w:sz w:val="28"/>
        </w:rPr>
        <w:t>
             В случае невозможности разрешения спора путем переговоров, он подлежит урегулированию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Республики Казахстан порядке по месту нахождения Покупателя.</w:t>
      </w:r>
    </w:p>
    <w:p>
      <w:pPr>
        <w:spacing w:after="0"/>
        <w:ind w:left="0"/>
        <w:jc w:val="both"/>
      </w:pPr>
      <w:bookmarkStart w:name="z708" w:id="510"/>
      <w:r>
        <w:rPr>
          <w:rFonts w:ascii="Times New Roman"/>
          <w:b w:val="false"/>
          <w:i w:val="false"/>
          <w:color w:val="000000"/>
          <w:sz w:val="28"/>
        </w:rPr>
        <w:t>
             Действия Договора и/или Дополнительного соглашения регулируется законодательством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Глава 9. Корреспонденция</w:t>
      </w:r>
    </w:p>
    <w:p>
      <w:pPr>
        <w:spacing w:after="0"/>
        <w:ind w:left="0"/>
        <w:jc w:val="both"/>
      </w:pPr>
      <w:bookmarkStart w:name="z710" w:id="511"/>
      <w:r>
        <w:rPr>
          <w:rFonts w:ascii="Times New Roman"/>
          <w:b w:val="false"/>
          <w:i w:val="false"/>
          <w:color w:val="000000"/>
          <w:sz w:val="28"/>
        </w:rPr>
        <w:t>
             60. Любые уведомления или сообщения представляются в письменном виде и направляются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заказным письмом или с помощью курьерской службы. В случае срочности, корреспонденция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передана по факсу, с помощью электронной почты или иных телекоммуникационных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связи, предусматривающих регистрацию ее доставки, с обязательным отправлением ее заказным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письмом или с помощью курьерской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Корреспонденция направляется Сторонам или их представителям по реквизитам, указанным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Дополнительном соглашении.</w:t>
      </w:r>
    </w:p>
    <w:p>
      <w:pPr>
        <w:spacing w:after="0"/>
        <w:ind w:left="0"/>
        <w:jc w:val="both"/>
      </w:pPr>
      <w:bookmarkStart w:name="z711" w:id="512"/>
      <w:r>
        <w:rPr>
          <w:rFonts w:ascii="Times New Roman"/>
          <w:b w:val="false"/>
          <w:i w:val="false"/>
          <w:color w:val="000000"/>
          <w:sz w:val="28"/>
        </w:rPr>
        <w:t>
             61. Корреспонденция, отправленная заказным письмом или курьерской службой, считается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доставленной в день (час) получения ее Стороной, которой она адресовала, при условии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другой Стороны уведомления со штампом почтового отделения или курьерской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подтверждающего ее доставку. Корреспонденция, отправленная по факсу, с помощью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почты или иных телекоммуникационных средств связи, предусматривающих регистрацию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доставки, считается доставленной в день (час) ее передачи Стороне, которой она адресована,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 подтверждения получения корреспонденции получающим факсимильным аппаратом,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ответным сообщением о получении в системе электронной почты или иных телекоммуникационных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связи, при соблюдении требований, установленных Договором и Дополнительным соглашением.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Глава 10. Прочие условия</w:t>
      </w:r>
    </w:p>
    <w:p>
      <w:pPr>
        <w:spacing w:after="0"/>
        <w:ind w:left="0"/>
        <w:jc w:val="both"/>
      </w:pPr>
      <w:bookmarkStart w:name="z713" w:id="513"/>
      <w:r>
        <w:rPr>
          <w:rFonts w:ascii="Times New Roman"/>
          <w:b w:val="false"/>
          <w:i w:val="false"/>
          <w:color w:val="000000"/>
          <w:sz w:val="28"/>
        </w:rPr>
        <w:t>
             62. Сторона не вправе, без предварительного письменного согласия на то другой Стороны,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передавать свои обязанности по Договору и/или Дополнительному соглашению третьим лицам,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исключением законных правопреемников такой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изменения наименования, юридического адреса и других реквизитов какой-либо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она в течение пяти рабочих дней с момента таких изменений письменно уведомляет об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другую Сторону.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Взаимоотношения Сторон, не урегулированные Договором и настоящим Дополнительным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соглашением, регулируются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Дополнительное соглашение составлено в двух экземплярах на государственном и русском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языках, по одному экземпляру для Покупателя и Поставщика.</w:t>
      </w:r>
    </w:p>
    <w:p>
      <w:pPr>
        <w:spacing w:after="0"/>
        <w:ind w:left="0"/>
        <w:jc w:val="both"/>
      </w:pPr>
      <w:bookmarkStart w:name="z714" w:id="514"/>
      <w:r>
        <w:rPr>
          <w:rFonts w:ascii="Times New Roman"/>
          <w:b w:val="false"/>
          <w:i w:val="false"/>
          <w:color w:val="000000"/>
          <w:sz w:val="28"/>
        </w:rPr>
        <w:t>
             63. Дополнительное соглашение вступает в силу с момента его подписания и действует по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декабря 20__ года.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Глава 11. Юридические адреса, банковские реквизиты и подписи Сторон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60"/>
        <w:gridCol w:w="7040"/>
      </w:tblGrid>
      <w:tr>
        <w:trPr>
          <w:trHeight w:val="30" w:hRule="atLeast"/>
        </w:trPr>
        <w:tc>
          <w:tcPr>
            <w:tcW w:w="5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Покупатель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 </w:t>
            </w:r>
          </w:p>
        </w:tc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</w:p>
        </w:tc>
      </w:tr>
    </w:tbl>
    <w:bookmarkStart w:name="z71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Печать (при наличии)                                          Печать (при наличии)</w:t>
      </w:r>
    </w:p>
    <w:bookmarkEnd w:id="5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Дополнительному соглашению № ______ от "____" 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 поставки медицинской техники 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 20__ г.</w:t>
            </w:r>
          </w:p>
        </w:tc>
      </w:tr>
    </w:tbl>
    <w:bookmarkStart w:name="z720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стоимость закупаемых товаров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1008"/>
        <w:gridCol w:w="1008"/>
        <w:gridCol w:w="619"/>
        <w:gridCol w:w="1396"/>
        <w:gridCol w:w="1008"/>
        <w:gridCol w:w="1396"/>
        <w:gridCol w:w="1008"/>
        <w:gridCol w:w="1008"/>
        <w:gridCol w:w="1009"/>
        <w:gridCol w:w="1398"/>
      </w:tblGrid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51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Закупаемая модель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Заказчик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Цена, тенге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Количество, штук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пос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тавки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поставки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поставки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Дополнительному соглашению № ______ от "____" 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 поставки медицинской техники 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 20__ г.</w:t>
            </w:r>
          </w:p>
        </w:tc>
      </w:tr>
    </w:tbl>
    <w:bookmarkStart w:name="z724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Комплектация закупаемого товара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2137"/>
        <w:gridCol w:w="948"/>
        <w:gridCol w:w="2137"/>
        <w:gridCol w:w="2137"/>
        <w:gridCol w:w="2733"/>
      </w:tblGrid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521"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медицинской техники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Комплектация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Количество, штук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 тенге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максимальной ценовой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идки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Дополнительному соглашению № ______ от "____" 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 поставки медицинской техники 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 20__ г.</w:t>
            </w:r>
          </w:p>
        </w:tc>
      </w:tr>
    </w:tbl>
    <w:bookmarkStart w:name="z729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спецификация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535"/>
        <w:gridCol w:w="871"/>
        <w:gridCol w:w="4781"/>
        <w:gridCol w:w="2768"/>
        <w:gridCol w:w="2434"/>
      </w:tblGrid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характеристики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стоимость в разрезе комплектации и стоимость гарантийного сервисного обслуживания (тенге)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стоимость за единицу (тенге)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поставки (календарные дни)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Дополнительному соглашению № ______ от "____" 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 поставки медицинской техники 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 20__ г.</w:t>
            </w:r>
          </w:p>
        </w:tc>
      </w:tr>
    </w:tbl>
    <w:bookmarkStart w:name="z734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</w:t>
      </w:r>
    </w:p>
    <w:bookmarkEnd w:id="525"/>
    <w:p>
      <w:pPr>
        <w:spacing w:after="0"/>
        <w:ind w:left="0"/>
        <w:jc w:val="both"/>
      </w:pPr>
      <w:bookmarkStart w:name="z735" w:id="526"/>
      <w:r>
        <w:rPr>
          <w:rFonts w:ascii="Times New Roman"/>
          <w:b w:val="false"/>
          <w:i w:val="false"/>
          <w:color w:val="000000"/>
          <w:sz w:val="28"/>
        </w:rPr>
        <w:t>
             1.Сторона Поставщика "__________________"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Сторона Заказчика "________________"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Сторона Покупателя "__________________"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составления акта и приемки медицинской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 в составе: (от каждой стороны):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должность, место работы,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адрес отправителя (изготовителя)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медицинской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№ счета-фактуры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№ транспортной накладной ________________________________</w:t>
      </w:r>
    </w:p>
    <w:p>
      <w:pPr>
        <w:spacing w:after="0"/>
        <w:ind w:left="0"/>
        <w:jc w:val="both"/>
      </w:pPr>
      <w:bookmarkStart w:name="z736" w:id="527"/>
      <w:r>
        <w:rPr>
          <w:rFonts w:ascii="Times New Roman"/>
          <w:b w:val="false"/>
          <w:i w:val="false"/>
          <w:color w:val="000000"/>
          <w:sz w:val="28"/>
        </w:rPr>
        <w:t>
             1. Поставщик: "____________"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Заказчик "___________"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Покупатель "____________"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Доверенное лицо фамилия, имя, отчество (при его наличии)_________________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в лице фамилия, имя, отчество (при его наличии)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Доверенное лицо фамилия, имя, отчество (при его наличии)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Дополнительному соглашению № ______ от "____" 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 поставки медицинской техники 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 20__ г.</w:t>
            </w:r>
          </w:p>
        </w:tc>
      </w:tr>
    </w:tbl>
    <w:bookmarkStart w:name="z739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оказания услуг по монтажу,</w:t>
      </w:r>
      <w:r>
        <w:br/>
      </w:r>
      <w:r>
        <w:rPr>
          <w:rFonts w:ascii="Times New Roman"/>
          <w:b/>
          <w:i w:val="false"/>
          <w:color w:val="000000"/>
        </w:rPr>
        <w:t>пуско-наладочным работам (обучению работников)</w:t>
      </w:r>
    </w:p>
    <w:bookmarkEnd w:id="528"/>
    <w:p>
      <w:pPr>
        <w:spacing w:after="0"/>
        <w:ind w:left="0"/>
        <w:jc w:val="both"/>
      </w:pPr>
      <w:bookmarkStart w:name="z740" w:id="529"/>
      <w:r>
        <w:rPr>
          <w:rFonts w:ascii="Times New Roman"/>
          <w:b w:val="false"/>
          <w:i w:val="false"/>
          <w:color w:val="000000"/>
          <w:sz w:val="28"/>
        </w:rPr>
        <w:t>
      _____________________                                                            "____" __________ 20___ г.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оказания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установки медицинской техники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установки медицинской техники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пуско-наладки медицинской техники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 медицинской техники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Серийный номер_______________________________________________________________________________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выпуска___________________________________________________________________________________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Указанное оборудование смонтировано, налажено, полностью укомплектовано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Проведено обучение обслуживающего медицинского персонала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Члены комиссии предупреждены об ответственности за подписание акта, содержащего данные,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соответствующие действительности.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Подписи 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 (Ф.И.О.,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 (Ф.И.О.,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 (Ф.И.О.,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 (Ф.И.О.,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_________________________ (Ф.И.О.,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994"/>
        <w:gridCol w:w="6382"/>
        <w:gridCol w:w="994"/>
        <w:gridCol w:w="2240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лица (лиц),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осуществляющего (щих)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монтаж и пуско-наладочные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оказанных услуг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7" w:id="531"/>
      <w:r>
        <w:rPr>
          <w:rFonts w:ascii="Times New Roman"/>
          <w:b w:val="false"/>
          <w:i w:val="false"/>
          <w:color w:val="000000"/>
          <w:sz w:val="28"/>
        </w:rPr>
        <w:t>
             Покупатель: ________________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Поставщик:_________________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Заказчик: 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Дополнительному соглашению № ______ от "____" 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Долгосрочному договору поставки медицинской техники №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 20__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Акт о несоответствиях №_________</w:t>
      </w:r>
    </w:p>
    <w:p>
      <w:pPr>
        <w:spacing w:after="0"/>
        <w:ind w:left="0"/>
        <w:jc w:val="both"/>
      </w:pPr>
      <w:bookmarkStart w:name="z750" w:id="532"/>
      <w:r>
        <w:rPr>
          <w:rFonts w:ascii="Times New Roman"/>
          <w:b w:val="false"/>
          <w:i w:val="false"/>
          <w:color w:val="000000"/>
          <w:sz w:val="28"/>
        </w:rPr>
        <w:t>
             Дата приема-передачи_________________________________________________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адрес Заказчика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Поставщика____________________________________________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медицинской техники_____________________________________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Заводской/серийный номер______________________________________________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дислокации медицинской техники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Комплектность: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Работоспособность и наличие опций, режимов и т.д.: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Подробное описание выявленных дефектов, отклонений и их характер: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комиссии о причинах дефекта, отклонений количества и качества: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</w:t>
      </w:r>
    </w:p>
    <w:p>
      <w:pPr>
        <w:spacing w:after="0"/>
        <w:ind w:left="0"/>
        <w:jc w:val="both"/>
      </w:pPr>
      <w:bookmarkStart w:name="z751" w:id="533"/>
      <w:r>
        <w:rPr>
          <w:rFonts w:ascii="Times New Roman"/>
          <w:b w:val="false"/>
          <w:i w:val="false"/>
          <w:color w:val="000000"/>
          <w:sz w:val="28"/>
        </w:rPr>
        <w:t>
             Поставщик: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_____________________________________(подпись)_______________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Заказчик: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_____________________________________(подпись)_______________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Единый дистрибьютор: ___________________(подпись)________________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Отчет о результатах закупа лекарственных средств, профилактических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(иммунобиологических, диагностических, дезинфицирующих) препаратов, изделий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140"/>
        <w:gridCol w:w="529"/>
        <w:gridCol w:w="2496"/>
        <w:gridCol w:w="3786"/>
        <w:gridCol w:w="325"/>
        <w:gridCol w:w="733"/>
        <w:gridCol w:w="1165"/>
        <w:gridCol w:w="1369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534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Международное непатентованное наименование или состав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Торговое название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лекарственных средств (лекарственная форма, дозировка, концентрация)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измерения. 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 (ампула, таблетка, капсула, флакон)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поставщика победителя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 поставщика/победителя за единицу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по цене поставщика/ победителя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2017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Отчет по мониторингу закупа и поставкам медицинской техники,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приобретенной за счет средств республиканского бюджета, а также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по списку единого дистрибьютора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900"/>
        <w:gridCol w:w="900"/>
        <w:gridCol w:w="901"/>
        <w:gridCol w:w="901"/>
        <w:gridCol w:w="901"/>
        <w:gridCol w:w="901"/>
        <w:gridCol w:w="901"/>
        <w:gridCol w:w="1398"/>
        <w:gridCol w:w="1398"/>
        <w:gridCol w:w="1399"/>
      </w:tblGrid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535"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Заявки организаций/управлений здравоохранения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6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76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538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них фактически поставлено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