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0232" w14:textId="3630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участия в закупе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января 2017 года № 21. Зарегистрирован в Министерстве юстиции Республики Казахстан 24 января 2017 года № 14716. Утратил силу приказом Министра здравоохранения Республики Казахстан от 12 ноября 2021 года № ҚР ДСМ -113.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12.11.2021 </w:t>
      </w:r>
      <w:r>
        <w:rPr>
          <w:rFonts w:ascii="Times New Roman"/>
          <w:b w:val="false"/>
          <w:i w:val="false"/>
          <w:color w:val="ff0000"/>
          <w:sz w:val="28"/>
        </w:rPr>
        <w:t>№ ҚР ДСМ 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страхования, утвержденных постановлением Правительства Республики Казахстан от 8 июля 2015 года № 515,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 на участие в конкурсе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описи документов, прилагаемых к заявке потенциального поставщика,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справки об отсутствии просроченной задолженности по всем видам обязательств потенциального поставщика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сведений о наличии и количестве специалистов с указанием их квалификации, стажа работ по специальности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сведений о квалификации, подтверждающей опыт работы на фармацевтическом рынке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ценового предложения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банковской гарантии (вид обеспечения конкурсной заявки)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долгосрочного договора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дополнительного соглашения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банковской гарантии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фармацевтической и меди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5247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единого дистрибьютора)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потенциального поставщика)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Заявка на участие в конкурсе</w:t>
      </w:r>
    </w:p>
    <w:p>
      <w:pPr>
        <w:spacing w:after="0"/>
        <w:ind w:left="0"/>
        <w:jc w:val="both"/>
      </w:pPr>
      <w:bookmarkStart w:name="z34" w:id="19"/>
      <w:r>
        <w:rPr>
          <w:rFonts w:ascii="Times New Roman"/>
          <w:b w:val="false"/>
          <w:i w:val="false"/>
          <w:color w:val="000000"/>
          <w:sz w:val="28"/>
        </w:rPr>
        <w:t>
             Рассмотрев условия по проведению конкурса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потенциального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предлагает осуществить услуги по транспортировке и хранению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единым дистрибьютором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в системе обязательного социального медицинского страхования,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Республики Казахстан от 8 июля 2015 года № 515, по следующим лотам: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(подробное описание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конкурсная заявка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признания нашей конкурсной заявки выигравшей, мы внесем обеспечение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на сумму, составляющую три процента от общей суммы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конкурсная заявка действует в течение ____________ дней со дня вскрытия конвертов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конкурсными заявками.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 момента заключения договора настоящая конкурсная заявка вместе с Вашим уведомлением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признании ее выигравшей будет выполнять роль обязательного договора между нами.</w:t>
      </w:r>
    </w:p>
    <w:p>
      <w:pPr>
        <w:spacing w:after="0"/>
        <w:ind w:left="0"/>
        <w:jc w:val="both"/>
      </w:pPr>
      <w:bookmarkStart w:name="z35" w:id="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                        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(Подпись, дата)                              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Печать (при наличии)</w:t>
      </w:r>
    </w:p>
    <w:bookmarkEnd w:id="21"/>
    <w:p>
      <w:pPr>
        <w:spacing w:after="0"/>
        <w:ind w:left="0"/>
        <w:jc w:val="both"/>
      </w:pPr>
      <w:bookmarkStart w:name="z37" w:id="22"/>
      <w:r>
        <w:rPr>
          <w:rFonts w:ascii="Times New Roman"/>
          <w:b w:val="false"/>
          <w:i w:val="false"/>
          <w:color w:val="000000"/>
          <w:sz w:val="28"/>
        </w:rPr>
        <w:t>
             Действующий по доверенности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потенциального поставщика)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   Опись документов, прилагаемых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321"/>
        <w:gridCol w:w="1829"/>
        <w:gridCol w:w="1321"/>
        <w:gridCol w:w="1830"/>
        <w:gridCol w:w="3865"/>
        <w:gridCol w:w="132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документ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Оригинал, копия, нотариально засвидетельствованная копия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</w:t>
            </w:r>
          </w:p>
        </w:tc>
      </w:tr>
    </w:tbl>
    <w:p>
      <w:pPr>
        <w:spacing w:after="0"/>
        <w:ind w:left="0"/>
        <w:jc w:val="both"/>
      </w:pPr>
      <w:bookmarkStart w:name="z42" w:id="2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                                   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                                          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Справка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об отсутствии просроченной задолженности по всем видам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обязательств потенциального поставщика</w:t>
      </w:r>
    </w:p>
    <w:p>
      <w:pPr>
        <w:spacing w:after="0"/>
        <w:ind w:left="0"/>
        <w:jc w:val="both"/>
      </w:pPr>
      <w:bookmarkStart w:name="z46" w:id="25"/>
      <w:r>
        <w:rPr>
          <w:rFonts w:ascii="Times New Roman"/>
          <w:b w:val="false"/>
          <w:i w:val="false"/>
          <w:color w:val="000000"/>
          <w:sz w:val="28"/>
        </w:rPr>
        <w:t>
             Банк (филиал банка) (наименование) по состоянию на _______________________ подтверждает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 просроченной задолженности по всем видам обязательств, длящейся более трех месяцев,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предшествующих дате выдачи справки перед банком или филиалом банка согласно типовому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счетов бухгалтерского учета в банках второго уровня, ипотечных организациях и акционерном обществе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"Банк Развития Казахстана", утвержденному постановлением правления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(указать полное наименование физического лица,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предпринимательскую деятельность, или юридического лица, телефон, адрес, БИН/ИНН*, БИК**),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обслуживающегося в данном банке/филиале банка.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Печать (при наличии)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БИН/ИИН - бизнес идентификационный номер/ индивидуальный идентификационный номер;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**БИК - банковский идентификационный код.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Сведения о наличии и количестве специалистов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с указанием их квалификации, стажа работы по специальности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242"/>
        <w:gridCol w:w="979"/>
        <w:gridCol w:w="4669"/>
        <w:gridCol w:w="1619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"/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работника (приложить электронную копию удостоверения личности)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 работы по специальности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(специальность) по диплому, свидетельству и других документов об образовании (приложить копию документа об образовании)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разряд, класс по специальности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Достоверность всех сведений о квалификации подтверждаю</w:t>
      </w:r>
    </w:p>
    <w:bookmarkEnd w:id="33"/>
    <w:p>
      <w:pPr>
        <w:spacing w:after="0"/>
        <w:ind w:left="0"/>
        <w:jc w:val="both"/>
      </w:pPr>
      <w:bookmarkStart w:name="z59" w:id="34"/>
      <w:r>
        <w:rPr>
          <w:rFonts w:ascii="Times New Roman"/>
          <w:b w:val="false"/>
          <w:i w:val="false"/>
          <w:color w:val="000000"/>
          <w:sz w:val="28"/>
        </w:rPr>
        <w:t>
      ______________                              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Подпись, дата                              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Сведения о квалификации, подтверждающей опыт работы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на фармацевтическом рынке</w:t>
      </w:r>
    </w:p>
    <w:p>
      <w:pPr>
        <w:spacing w:after="0"/>
        <w:ind w:left="0"/>
        <w:jc w:val="both"/>
      </w:pPr>
      <w:bookmarkStart w:name="z63" w:id="35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закупа 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сведения о потенциальном поставщике: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Наименование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БИН/ИИН/УНП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Подтверждение опыта работы на фармацевтическом рынке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предоставления сведений об объемах, оказанных потенциальным поставщиком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период не менее года, аналогичных (схожих) закупаемым на конкурсе,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копий подтверждающих документов* (заполняется в случае наличия)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024"/>
        <w:gridCol w:w="1024"/>
        <w:gridCol w:w="5757"/>
        <w:gridCol w:w="2163"/>
        <w:gridCol w:w="1309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  <w:bookmarkEnd w:id="36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оказания услуги (с __ по __)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договора, тенге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38"/>
      <w:r>
        <w:rPr>
          <w:rFonts w:ascii="Times New Roman"/>
          <w:b w:val="false"/>
          <w:i w:val="false"/>
          <w:color w:val="000000"/>
          <w:sz w:val="28"/>
        </w:rPr>
        <w:t>
             ______________                                    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                                    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(при его наличии)</w:t>
      </w:r>
    </w:p>
    <w:p>
      <w:pPr>
        <w:spacing w:after="0"/>
        <w:ind w:left="0"/>
        <w:jc w:val="both"/>
      </w:pPr>
      <w:bookmarkStart w:name="z69" w:id="39"/>
      <w:r>
        <w:rPr>
          <w:rFonts w:ascii="Times New Roman"/>
          <w:b w:val="false"/>
          <w:i w:val="false"/>
          <w:color w:val="000000"/>
          <w:sz w:val="28"/>
        </w:rPr>
        <w:t>
             * БИН/ИИН - бизнес идентификационный номер/ индивидуальный идентификационный номер;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**УНП - учетный номер налогоплательщика.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Ценовое предложение</w:t>
      </w:r>
    </w:p>
    <w:p>
      <w:pPr>
        <w:spacing w:after="0"/>
        <w:ind w:left="0"/>
        <w:jc w:val="both"/>
      </w:pPr>
      <w:bookmarkStart w:name="z73" w:id="40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конкурса: Закуп услуг по хранению и транспортировке лекарственных средств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изделий медицинского назначения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медицинской помощи в системе обязательного социального медицинского страхования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долгосрочного договора.</w:t>
      </w:r>
    </w:p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 №______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436"/>
        <w:gridCol w:w="6224"/>
        <w:gridCol w:w="1989"/>
        <w:gridCol w:w="884"/>
        <w:gridCol w:w="884"/>
      </w:tblGrid>
      <w:tr>
        <w:trPr/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(без учета НДС*),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" w:id="44"/>
      <w:r>
        <w:rPr>
          <w:rFonts w:ascii="Times New Roman"/>
          <w:b w:val="false"/>
          <w:i w:val="false"/>
          <w:color w:val="000000"/>
          <w:sz w:val="28"/>
        </w:rPr>
        <w:t>
             Я (Мы) согласен (ны) с Вашими условиями платежа, оговоренными в конкурсной документации.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Потенциальный поставщик:_________ является/не является плательщиком НДС (указать).</w:t>
      </w:r>
    </w:p>
    <w:p>
      <w:pPr>
        <w:spacing w:after="0"/>
        <w:ind w:left="0"/>
        <w:jc w:val="both"/>
      </w:pPr>
      <w:bookmarkStart w:name="z79" w:id="45"/>
      <w:r>
        <w:rPr>
          <w:rFonts w:ascii="Times New Roman"/>
          <w:b w:val="false"/>
          <w:i w:val="false"/>
          <w:color w:val="000000"/>
          <w:sz w:val="28"/>
        </w:rPr>
        <w:t>
      ________ Печать (при наличии) 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                                    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bookmarkStart w:name="z80" w:id="46"/>
      <w:r>
        <w:rPr>
          <w:rFonts w:ascii="Times New Roman"/>
          <w:b w:val="false"/>
          <w:i w:val="false"/>
          <w:color w:val="000000"/>
          <w:sz w:val="28"/>
        </w:rPr>
        <w:t>
      Примечание: потенциальный поставщик не указывает составляющие общей цены, при этом указанная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данной строке цена рассматривается Комиссией как определенная с учетом всех затрат потенциального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поставщика.</w:t>
      </w:r>
    </w:p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*НДС – налог на добавленную стоимость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Банковская гарантия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(вид обеспечения конкурсной заявки)</w:t>
      </w:r>
    </w:p>
    <w:p>
      <w:pPr>
        <w:spacing w:after="0"/>
        <w:ind w:left="0"/>
        <w:jc w:val="both"/>
      </w:pPr>
      <w:bookmarkStart w:name="z85" w:id="48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банка___________________________________________________________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и реквизиты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Кому_________________________________________________________________________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реквизиты единого дистрибьютора)</w:t>
      </w:r>
    </w:p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Гарантийное обязательство № ___________</w:t>
      </w:r>
    </w:p>
    <w:bookmarkEnd w:id="49"/>
    <w:p>
      <w:pPr>
        <w:spacing w:after="0"/>
        <w:ind w:left="0"/>
        <w:jc w:val="both"/>
      </w:pPr>
      <w:bookmarkStart w:name="z87" w:id="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___________________________________________________________"___"_____________г.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Мы были проинформированы, что_______________________________________________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потенциального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дальнейшем "Поставщик", принимает участие в конкурсе,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организованном единым дистрибьютором, и готов оказать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 объем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общую сумму ______________________________________________________________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условиям закупа услуг предусмотрено внесение потенциальными поставщиками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конкурсной заявки в виде банковской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этим мы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берем на себя безотзывное обязательство выплатить Вам по Вашему требованию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сумму, равную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получении Вашего письменного требования на оплату по одному из случаев,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потенциальный поставщик: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отозвал или изменил (за исключением, когда изменения были внесены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единым дистрибьютором,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утвержденных постановлением Правительства Республики Казахстан от 8 июля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года № 515 (далее - Правила) в конкурсную заявку на основании замечаний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конкурсную заявку после истечения окончательного срока приема конкурсных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победитель уклонился от заключения договора после признания победителем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победитель не внес либо несвоевременно внес гарантийное обеспечение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представил ценовое предложение, превышающее выделенную для закупа по данному лоту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не представил первичное ценовое предложение в порядке, установленном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потенциальный поставщик, занявший второе место, уклонился от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потенциальный поставщик, занявший второе место, заключив договор, не внес в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гарантийное обеспечение исполнения дополнительного соглашения на соответствующий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вступает в силу со дня вскрытия конвертов с конкурсными заявками.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действует до окончательного срока действия конкурсной заявки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участие в тендере. Если срок действия конкурсной заявки продлен, то данное гарантийное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обязательство продлевается на такой же срок.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и печать гаранта                                          Дата и юридический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ее наличии)                                                адрес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Долгосрочный договор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по хранению и транспортировке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медицинского назначения</w:t>
      </w:r>
    </w:p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                                                                  "__" _______ 20__ года</w:t>
      </w:r>
    </w:p>
    <w:bookmarkEnd w:id="51"/>
    <w:p>
      <w:pPr>
        <w:spacing w:after="0"/>
        <w:ind w:left="0"/>
        <w:jc w:val="both"/>
      </w:pPr>
      <w:bookmarkStart w:name="z93" w:id="52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______________________, именуемое в дальнейшем "Единый дистрибьютор",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___________________________________, действующего на основании 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______________ "_____", именуемое в дальнейшем "Исполнитель",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_______________________________, действующего на основании ________,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далее вместе именуемые "Стороны", а по отдельности "Сторона",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закупа услуг по хранению и транспортировке лекарственных средств и изделий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единым дистрибьютором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в системе обязательного социального медицинского страхования,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Республики Казахстан от 08 июля 2015 года № 515 (далее - Правила),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 основании протокола об итогах конкурса с использованием двухэтапных процедур по закупу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по хранению и транспортировке лекарственных средств и изделий медицинского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 годы от __ _______ 20__ года, заключили настоящий договор (далее - Договор)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1. Термины и сокращения, применяемые в Договоре</w:t>
      </w:r>
    </w:p>
    <w:bookmarkStart w:name="z33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В Договоре нижеперечисленные понятия и сокращения имеют следующее толкование: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Долгосрочный договор по хранению и транспортировке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- гражданско-правовой договор оказания услуг по хранению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транспортировке лекарственных средств, изделий медицинского назначения, заключаемый Единым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дистрибьютором с Исполнителем - резидентом Республики Казахстан, до трех лет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требованиями надлежащей дистрибьюторской практики (GDP);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дополнительное соглашение – дополнительное соглашение по хранению и транспортировке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средств и изделий медицинского назначения ежегодно заключаемое Сторонами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каждый финансовый год в течение срока действия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услуги – услуги, оказываемые Исполнителем Единому дистрибьютору по хранению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транспортировке лекарственных средств и изделий медицинского назначения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финансовый год – период времени с 1 января по 31 декабря календарного года, на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заключается дополнительное соглашение;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лекарственные средства (далее - ЛС) – средства, представляющие собой или содержащие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фармакологически активные вещества, вступающие в контакт с организмом человека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проникающие в его органы и ткани, предназначенные для профилактики, диагностики и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заболеваний, а также изменения состояния и функций организма: лекарственная субстанция,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лекарственное сырье, балк-продукты лекарственных средств, лекарственные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изделия медицинского назначения (далее - ИМН) – изделия и материалы, используемые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профилактических, диагностических и лечебных мероприятий: медицинский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инструментарий, стоматологические, расходные, перевязочные и шовные материалы, фиксирующие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повязки и приспособления, изделия медицинской оптики;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иммунобиологические препараты (далее - ИБП) – препараты для специфической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профилактики, диагностики и лечения инфекционных и иммунных заболеваний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аллергические) при помощи иммунологических методов, других заболеваний и физиологических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состояний, средства для индикации инфекционных агентов и их антигенов в объектах внешней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препараты крови (независимо от способа получения), а также препараты, оказывающие лечебный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эффекты через иммунную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товар – лекарственные средства, иммунобиологические препараты и изделия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назначения, перечисленные в дополнительных соглашениях которые подлежат хранению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транспортировке в рамках оказываемых Исполнителем услуг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хранение – услуги Исполнителя по хранению товара на складах Исполнителя,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 товара на транзитных складах, при его перемещении и транспортировке в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обеспечивающих сохранение, целостность, безопасность, эффективность, качество, защиту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воздействия вредных факторов окружающей среды, соблюдение необходимого температурного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режима, требований, предъявляемых законодательством Республики Казахстан к условиям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ЛС, ИБП и ИМН, предотвращение контаминации, перекрестной контаминации, пересортицы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фальсификаций с момента передачи товара Единым дистрибьютором Исполнителю и до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отчуждения либо передачи товара Исполнителем Единому дистрибьютору или иным третьим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и дополнительным соглашениям;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Стандарт GDP- стандарт надлежащей дистрибьюторской практики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являющийся частью системы обеспечения качества и устанавливающий правила в отношении 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транспортирования, и дистрибьюции лекарственных средств и гарантирующий, что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постоянно контролируются по показателям качества, соответствующим ее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склад – комплекс специализированных помещений, оборудования, технических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предназначенных для приемки, хранения, реализации лекарственных средств, соответствующий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требованиям, предъявляемым законодательством Республики Казахстан к складам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целей хранения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12) транспортировка – перевозка, перемещение и доставка Исполнителем товара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Договором и дополнительными соглашениями с помощью транспортных средств в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обеспечивающих их сохранность и целостность, защиту от воздействия факторов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соблюдение необходимого температурного режима (условий хранения), а также предотвращающих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фальсификации;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13) Правила № 515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и изделий медицинского назначения единым дистрибьютором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страхования, утвержденные постановлением Правительства Республики Казахстан от 8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14) Правила № 1729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профилактических (иммунобиологических, диагностических, дезинфицирующих) препаратов,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и медицинской техники, фармацевтических услуг по оказанию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страхования, утвержденные постановлением Правительства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октября 2009 года № 1729;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15) заказчики – администраторы бюджетных программ здравоохранения,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учреждения, фонд обязательного социального медицинского страхования, а также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предприятия, юридические лица, пятьдесят и более процентов голосующих акций (долей)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принадлежат государству, заключенным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№ 1729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16) поставщики – физическое лицо, осуществляющее предпринимательскую деятельность,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(за исключением государственных учреждений, если иное не установлено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них законами Республики Казахстан), заключившее договор в соответствии с настоящими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Правилами, либо заключившее договор финансового лизинга в соответствии с законодательными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актами Республики Казахстан о финансовом лизинге, заключенным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Правилами№ 1729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17) прямой договор – гражданско-правовой договор о поставке ЛС и(или) ИБП, заключенный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Единым дистрибьютором и иностранным производителем ЛС и(или) ИБП, предусмотренный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подпунктом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248 </w:t>
      </w:r>
      <w:r>
        <w:rPr>
          <w:rFonts w:ascii="Times New Roman"/>
          <w:b w:val="false"/>
          <w:i w:val="false"/>
          <w:color w:val="000000"/>
          <w:sz w:val="28"/>
        </w:rPr>
        <w:t>Правил № 1729;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18) информационная система единого дистрибьютора (далее - ИСЕД) – определяемая единым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дистрибьютором информационная система, автоматизирующая деятельность единого дистрибьютора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позволяющая вести обмен электронными документами со всеми заинтересованными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 дистрибуции;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19) первичные документы – налоговые счета-фактуры, товарные (расходные) накладные,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 товара, копии документов, подтверждающих качество товара, копии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(установленного образца) на товар/заключения о безопасности и качестве продукции, выданные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20) пункт назначения - международные аэропорты городов Астана и Алматы (Республика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21) правила FEFO - отпуск товара с минимальным остаточным сроком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первоочередном порядке.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2. Предмет Договора</w:t>
      </w:r>
    </w:p>
    <w:p>
      <w:pPr>
        <w:spacing w:after="0"/>
        <w:ind w:left="0"/>
        <w:jc w:val="both"/>
      </w:pPr>
      <w:bookmarkStart w:name="z332" w:id="54"/>
      <w:r>
        <w:rPr>
          <w:rFonts w:ascii="Times New Roman"/>
          <w:b w:val="false"/>
          <w:i w:val="false"/>
          <w:color w:val="000000"/>
          <w:sz w:val="28"/>
        </w:rPr>
        <w:t>
             2. Исполнитель обязуется на условиях, установленных Договором оказать Единому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услуги по хранению и транспортировке товара, перечисленного в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соглашениях к Договору, а Единый дистрибьютор обязуется принять услуги Исполнителя и оплатить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в порядке, предусмотренном Договором.</w:t>
      </w:r>
    </w:p>
    <w:p>
      <w:pPr>
        <w:spacing w:after="0"/>
        <w:ind w:left="0"/>
        <w:jc w:val="both"/>
      </w:pPr>
      <w:bookmarkStart w:name="z331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3. Техническая спецификация услуг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и идентична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технической спецификации закупа услуг по хранению и транспортировке ЛС и ИМН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конкурса, организованного Единым дистрибьютором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№ 515</w:t>
      </w:r>
      <w:r>
        <w:rPr>
          <w:rFonts w:ascii="Times New Roman"/>
          <w:b w:val="false"/>
          <w:i w:val="false"/>
          <w:color w:val="000000"/>
          <w:sz w:val="28"/>
        </w:rPr>
        <w:t>, результатом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стало заключение Сторонами Договора.</w:t>
      </w:r>
    </w:p>
    <w:p>
      <w:pPr>
        <w:spacing w:after="0"/>
        <w:ind w:left="0"/>
        <w:jc w:val="both"/>
      </w:pPr>
      <w:bookmarkStart w:name="z330" w:id="56"/>
      <w:r>
        <w:rPr>
          <w:rFonts w:ascii="Times New Roman"/>
          <w:b w:val="false"/>
          <w:i w:val="false"/>
          <w:color w:val="000000"/>
          <w:sz w:val="28"/>
        </w:rPr>
        <w:t>
             4. Перечисленные ниже документы являются неотъемлемой частью Договора: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– Техническая спецификация;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– Перечень складов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– План маршрутов доставки;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ежегодные дополнительные соглашения к настоящему договору на каждый финансовый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приложениями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дополнительные соглашения к Договору с приложениями к нему.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3. Права и обязанности Сторон</w:t>
      </w:r>
    </w:p>
    <w:bookmarkStart w:name="z3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Исполнитель обязуется: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отвечать квалификационным требованиям, предъявляемым к потенциальному поставщику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Правилами № 515</w:t>
      </w:r>
      <w:r>
        <w:rPr>
          <w:rFonts w:ascii="Times New Roman"/>
          <w:b w:val="false"/>
          <w:i w:val="false"/>
          <w:color w:val="000000"/>
          <w:sz w:val="28"/>
        </w:rPr>
        <w:t>, и технической спецификации к Договору в течение всего срока действия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обеспечить надлежащее оказание услуг в сроки, установленные Договором и дополнительными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ежегодно заключать с Единым дистрибьютором дополнительное соглашение на оказание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предстоящий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обеспечить сохранность документов, полученных от Единого дистрибьютора,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составленных в процессе выполнения услуг, не разглашать их содержание без согласия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дистрибьютора кроме случаев, предусмотренных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соблюдать требования законодательства Республики Казахстан при оказании услуг и оказать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в соответствии с требованиями стандарта GDP;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6) в течение 24 часов письменно сообщать Единому дистрибьютору об обстоятельствах,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препятствующих своевременному оказанию услуг, а также мерах, предпринимаемых Исполнителем для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оказать Единому дистрибьютору услуги в соответствии с условиями настоящего договора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 Республики Казахстан, оформляя надлежащим образом акты оказанных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нести все расходы, связанные с оказанием услуг, не оговоренные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за свой счет устранять недостатки услуг, возникшие вследствие некачественного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несвоевременного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возмещать ущерб, причиненный по своей вине Единому дистрибьютору, при оказании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принимать товар, поставляемый по прямым договорам, обеспечивать его надлежащее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полной таможенной очистки, с доставкой товара заказчикам;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12) нести все риски утраты товара, поставляемого по прямым договорам, после его доставки в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и непосредственно до размещения товара на склады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13) осуществлять контроль за сроками действия заключений о безопасности и качестве ЛС, ИБП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ИМН, выданных в порядке, установленном законодательством Республики Казахстан и за 45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представлять поставщикам и Единому дистрибьютору информацию об истечении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сертификатов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14) с соблюдением требований конфиденциальности хранить на бумажном носителе копию оригинала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закупки, заключенного между Единым дистрибьютором и заказчиками;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15) представить представителю Единого дистрибьютора беспрепятственный доступ к оригиналам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по оказанию услуги, находящихся на хранении Исполнителя для осуществления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надлежащего исполнения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16) обеспечить своевременную доставку товара заказчикам согласно условиям договоров закупки ЛС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и(или) ИМН, заключенных между Единым дистрибьютором и заказчиками;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17) по требованию единого дистрибъютора, обеспечить беспрепятственный доступ его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складам Исполнителя в течение рабочего времени, установленного внутренними актами Исполнителя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проверки условий Договора на любом этапе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18) обеспечить своевременную приемку товара от поставщиков товара согласно условиям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поставок ЛС, ИБП и ИМН, заключенных между Единым дистрибьютором и поставщиками;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19) вести бумажный и электронный реестр документов, полученных в рамках действия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поставщиков товара и передачи в полном объеме в дальнейшем Единому дистрибьютору: счетов-фактуры,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приема-передачи, расходных накладных, приходных накладных, доверенностей, которые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передаются Единому дистрибьютору. Указанные документы должны соответствовать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Казахстан, а в случае внесения изменений в нормативные правовые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– требованиям действующего законодательства Республики Казахстан на момент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20) ежемесячно по актам приема-передачи представлять Единому дистрибьютору первичные учетные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по приходу, расходу и возврату товара в следующие сроки: за первый и второй месяц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квартала не позднее 20 (двадцатого) числа месяца, следующего за отчетным месяцем, а за третий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квартала не позднее 10 (десятого) числа месяца, следующего за отчетным месяцем. Такие документы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полными и достоверными, то есть соответствовать действительным обстоятельствам по приходу, расходу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возврату товара между Исполнителем, поставщиками и заказчиками на основании договоров поставки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закупки ЛС и ИМН, не содержать ошибок, и переданы Исполнителем Единому дистрибьютору к отчетной дате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полном объеме;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21) собственными силами обеспечивать выполнение погрузочно-разгрузочных работ как при приемке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и его хранении, так и при его доставке;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22) в целях своевременного и бесперебойного обеспечения заказчиков товаром по письменному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требованию Единого дистрибьютора принять на хранение товар, не предусмотренный дополнительными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23) в течение 5 (пяти) календарных дней после окончания срока действия Договора возвратить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печати, переданные последним Исполнителю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24) вести электронный учет товара в ИСЕД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</w:t>
      </w:r>
      <w:r>
        <w:rPr>
          <w:rFonts w:ascii="Times New Roman"/>
          <w:b w:val="false"/>
          <w:i w:val="false"/>
          <w:color w:val="000000"/>
          <w:sz w:val="28"/>
        </w:rPr>
        <w:t>, в связи с чем Исполнитель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течение 15 (пятнадцати) рабочих дней с даты подписания Договора подключиться к серверу ИСЕД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выделенному Республиканскому IP VPN каналу Единого дистрибьютора (далее – выделенный канал);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течение 15 (пятнадцати) рабочих дней с даты подписания Договора организовать обучение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Исполнителя с привлечением ответственных сотрудников Единого дистрибьютора для проведения инструктажа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работе с ИСЕД;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каждой авторизации пользователя в ИСЕД использовать действующее регистрационное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выданное Национальным удостоверяющим центром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необходимости автоматизации бизнес процессов, не предусмотренных ИСЕД, с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программного инструмента описанного в разделе 7 приложения № 1, вести дублирующий электронный учет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в собственной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25) в течение 3-х месяцев со дня заключения Договора (в случае представления на конкурс письма-гарантии)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установить систему видеонаблюдения.</w:t>
      </w:r>
    </w:p>
    <w:p>
      <w:pPr>
        <w:spacing w:after="0"/>
        <w:ind w:left="0"/>
        <w:jc w:val="both"/>
      </w:pPr>
      <w:bookmarkStart w:name="z328" w:id="58"/>
      <w:r>
        <w:rPr>
          <w:rFonts w:ascii="Times New Roman"/>
          <w:b w:val="false"/>
          <w:i w:val="false"/>
          <w:color w:val="000000"/>
          <w:sz w:val="28"/>
        </w:rPr>
        <w:t>
             6. Исполнитель имеет право: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в рамках Договора самостоятельно определять способы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получать информацию необходимую для выполнения условий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требовать от Единого дистрибьютора оплаты оказанных им услуг в соответствии с условиями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дополнительных соглашений.</w:t>
      </w:r>
    </w:p>
    <w:p>
      <w:pPr>
        <w:spacing w:after="0"/>
        <w:ind w:left="0"/>
        <w:jc w:val="both"/>
      </w:pPr>
      <w:bookmarkStart w:name="z327" w:id="59"/>
      <w:r>
        <w:rPr>
          <w:rFonts w:ascii="Times New Roman"/>
          <w:b w:val="false"/>
          <w:i w:val="false"/>
          <w:color w:val="000000"/>
          <w:sz w:val="28"/>
        </w:rPr>
        <w:t>
             7. Единый дистрибьютор обязуется: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представить Исполнителю всю информацию, необходимую для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оказать содействие в реализации прав Исполнителя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своевременно производить оплату услуг в соответствии с условиями Договора 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не позднее 5 рабочих дней с даты подписания договоров поставки товара с поставщиками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Исполнителю сканированные тексты договора на следующий электронный адрес Исполнителя:_______________;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передать Исполнителю по акту приема-передачи __ (_____) единиц печати с оттиском "для ТОО/АО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"_______" по Долгосрочному договору от __ ______20__ года № _______ для счетов фактур, актов и накладных";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в течение 3 (трех) календарных дней с даты подписания дополнительного соглашения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Исполнителю надлежащим образом оформленную доверенность с правом передоверия сроком на 3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в срок не менее чем за 8 рабочих часов до начала проверки представить Исполнителю уведомление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осуществлении контроля и проверки Единым дистрибьютором.</w:t>
      </w:r>
    </w:p>
    <w:bookmarkStart w:name="z3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Единый дистрибьютор имеет право: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получать от Исполнителя всю информацию об оказываемых Исполнителем услугах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требовать возврата всех документов, печатей, доверенностей, писем и иных документов и предметов,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собственностью Единого дистрибьютора, переданных Исполнителю в процессе реализации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запрашивать в любое время у Исполнителя промежуточные отчеты о ходе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выявлять допущенные Исполнителем недостатки в оказании услуг и требовать их устранения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4. Цена Договора и порядок расчетов</w:t>
      </w:r>
    </w:p>
    <w:p>
      <w:pPr>
        <w:spacing w:after="0"/>
        <w:ind w:left="0"/>
        <w:jc w:val="both"/>
      </w:pPr>
      <w:bookmarkStart w:name="z260" w:id="61"/>
      <w:r>
        <w:rPr>
          <w:rFonts w:ascii="Times New Roman"/>
          <w:b w:val="false"/>
          <w:i w:val="false"/>
          <w:color w:val="000000"/>
          <w:sz w:val="28"/>
        </w:rPr>
        <w:t>
             9. Общая цена Договора определяется исходя из цен всех дополнительных соглашений. Цена услуг на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отдельный финансовый год определяется в ежегодном дополнительном соглашении к Договору.</w:t>
      </w:r>
    </w:p>
    <w:p>
      <w:pPr>
        <w:spacing w:after="0"/>
        <w:ind w:left="0"/>
        <w:jc w:val="both"/>
      </w:pPr>
      <w:bookmarkStart w:name="z261" w:id="62"/>
      <w:r>
        <w:rPr>
          <w:rFonts w:ascii="Times New Roman"/>
          <w:b w:val="false"/>
          <w:i w:val="false"/>
          <w:color w:val="000000"/>
          <w:sz w:val="28"/>
        </w:rPr>
        <w:t>
             10. Заказчик производит оплату Исполнителю ежемесячно по результатам фактического оказания услуг.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этом, в случае изменения объемов поставляемого товара, представленных заявками от заказчиков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адрес Единого дистрибьютора, в дополнительное соглашение к Договору на текущий финансовый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вносятся изменения, и общая цена такого дополнительного соглашения подлежит пропорциональному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изменению исходя из разницы в количестве товара.</w:t>
      </w:r>
    </w:p>
    <w:p>
      <w:pPr>
        <w:spacing w:after="0"/>
        <w:ind w:left="0"/>
        <w:jc w:val="both"/>
      </w:pPr>
      <w:bookmarkStart w:name="z262" w:id="63"/>
      <w:r>
        <w:rPr>
          <w:rFonts w:ascii="Times New Roman"/>
          <w:b w:val="false"/>
          <w:i w:val="false"/>
          <w:color w:val="000000"/>
          <w:sz w:val="28"/>
        </w:rPr>
        <w:t>
             11. Оплата услуг производится не позднее 30 (тридцати) рабочих дней с даты подписания Сторонами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 приема-передачи Услуг и предъявления Исполнителем счета-фактуры. Документами, предшествующими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оплате, являются: оригиналы счетов-фактур, расходных накладных, доверенности, акты приема-передачи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заказчиков.</w:t>
      </w:r>
    </w:p>
    <w:p>
      <w:pPr>
        <w:spacing w:after="0"/>
        <w:ind w:left="0"/>
        <w:jc w:val="both"/>
      </w:pPr>
      <w:bookmarkStart w:name="z263" w:id="64"/>
      <w:r>
        <w:rPr>
          <w:rFonts w:ascii="Times New Roman"/>
          <w:b w:val="false"/>
          <w:i w:val="false"/>
          <w:color w:val="000000"/>
          <w:sz w:val="28"/>
        </w:rPr>
        <w:t>
             12. Оплата услуг производится в тенге путем перечисления денег на банковский счет Исполнителя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счетов на оплату, выставленных Исполнителем Единому дистрибьютору.</w:t>
      </w:r>
    </w:p>
    <w:p>
      <w:pPr>
        <w:spacing w:after="0"/>
        <w:ind w:left="0"/>
        <w:jc w:val="both"/>
      </w:pPr>
      <w:bookmarkStart w:name="z264" w:id="65"/>
      <w:r>
        <w:rPr>
          <w:rFonts w:ascii="Times New Roman"/>
          <w:b w:val="false"/>
          <w:i w:val="false"/>
          <w:color w:val="000000"/>
          <w:sz w:val="28"/>
        </w:rPr>
        <w:t>
             13. Несвоевременное представление Исполнителем документов на оплату и/или первичных документов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их представление с недостоверными данными, освобождает Единого дистрибьютора от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несвоевременную оплату по Договору.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5. Приемка товара</w:t>
      </w:r>
    </w:p>
    <w:p>
      <w:pPr>
        <w:spacing w:after="0"/>
        <w:ind w:left="0"/>
        <w:jc w:val="both"/>
      </w:pPr>
      <w:bookmarkStart w:name="z105" w:id="66"/>
      <w:r>
        <w:rPr>
          <w:rFonts w:ascii="Times New Roman"/>
          <w:b w:val="false"/>
          <w:i w:val="false"/>
          <w:color w:val="000000"/>
          <w:sz w:val="28"/>
        </w:rPr>
        <w:t>
             14. Исполнитель осуществляет приемку товара от лица Единого дистрибьютора от Поставщиков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договорами поставки, заключенными между Единым дистрибьютором и поставщиками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законодательством Республики Казахстан в области оптовой реализации ЛС и ИМН.</w:t>
      </w:r>
    </w:p>
    <w:p>
      <w:pPr>
        <w:spacing w:after="0"/>
        <w:ind w:left="0"/>
        <w:jc w:val="both"/>
      </w:pPr>
      <w:bookmarkStart w:name="z265" w:id="67"/>
      <w:r>
        <w:rPr>
          <w:rFonts w:ascii="Times New Roman"/>
          <w:b w:val="false"/>
          <w:i w:val="false"/>
          <w:color w:val="000000"/>
          <w:sz w:val="28"/>
        </w:rPr>
        <w:t>
             15. Исполнитель обязуется принимать от поставщиков товар на хранение в соответствии с условиями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договоров поставки, заключенных между поставщиками и Единым дистрибьютором, и осуществить приемку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в течение 3 (трех) рабочих дней с момента поставки, при условии наличия у поставщика 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сопроводительных документов на товар. В случае поставки товара ненадлежащего качества, количества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несоответствующего товаросопроводительным документам, а также в случае представления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неполного/ненадлежаще оформленного пакета документов, Исполнитель вправе отказаться от приемки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каких-либо последствий для себя. О причине отказа от приемки товара Исполнитель письменно извещает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и Единого дистрибьютора в течение 24 (двадцати четырех) часов с момента отказа от приемки.</w:t>
      </w:r>
    </w:p>
    <w:p>
      <w:pPr>
        <w:spacing w:after="0"/>
        <w:ind w:left="0"/>
        <w:jc w:val="both"/>
      </w:pPr>
      <w:bookmarkStart w:name="z266" w:id="68"/>
      <w:r>
        <w:rPr>
          <w:rFonts w:ascii="Times New Roman"/>
          <w:b w:val="false"/>
          <w:i w:val="false"/>
          <w:color w:val="000000"/>
          <w:sz w:val="28"/>
        </w:rPr>
        <w:t>
             16. При приемке каждой партии товара Исполнитель обязан требовать от поставщиков документы,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указанные в договорах поставки, заключенных между поставщиками и Единым дистрибьютором.</w:t>
      </w:r>
    </w:p>
    <w:p>
      <w:pPr>
        <w:spacing w:after="0"/>
        <w:ind w:left="0"/>
        <w:jc w:val="both"/>
      </w:pPr>
      <w:bookmarkStart w:name="z267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При приемке товара Исполнитель обязан принять все меры, установленные в стандартах,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условиях, технологических инструкциях, инструкциях, правилах хранения отдельных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товара, иных обязательных специальных нормативных документах, а также, соответствующие обычаям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делового оборота и существу обязательства по хранению, в том числе свойствам переданного на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товара.</w:t>
      </w:r>
    </w:p>
    <w:p>
      <w:pPr>
        <w:spacing w:after="0"/>
        <w:ind w:left="0"/>
        <w:jc w:val="both"/>
      </w:pPr>
      <w:bookmarkStart w:name="z269" w:id="70"/>
      <w:r>
        <w:rPr>
          <w:rFonts w:ascii="Times New Roman"/>
          <w:b w:val="false"/>
          <w:i w:val="false"/>
          <w:color w:val="000000"/>
          <w:sz w:val="28"/>
        </w:rPr>
        <w:t>
             18. При приемке товара в присутствии представителя поставщика Исполнитель производит за свой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 осмотр товара, определяет его количество, внешнее состояние, проверяет своевременность поставки,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товара, соответствие товара сопроводительным документам, договору поставки,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предмет соблюдения поставщиками требований по температурному режиму. При выявлении 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поставки товара, несвоевременности поставки Исполнитель незамедлительно обязан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Единого дистрибьютора и поставщика с подробным описанием нарушений.</w:t>
      </w:r>
    </w:p>
    <w:p>
      <w:pPr>
        <w:spacing w:after="0"/>
        <w:ind w:left="0"/>
        <w:jc w:val="both"/>
      </w:pPr>
      <w:bookmarkStart w:name="z270" w:id="71"/>
      <w:r>
        <w:rPr>
          <w:rFonts w:ascii="Times New Roman"/>
          <w:b w:val="false"/>
          <w:i w:val="false"/>
          <w:color w:val="000000"/>
          <w:sz w:val="28"/>
        </w:rPr>
        <w:t>
             19. В случае обнаружения скрытых дефектов (бой, брак, недостача) и прочих недостатков заводской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упаковки товара, Исполнитель обязан в течение 24 часов письменно информировать Единого дистрибьютора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приложением всех документов, подтверждающих обнаружение скрытых дефектов (бой, брак, недостача)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прочих недостатков заводской упаковки товара, для предъявления Единым дистрибьютором претензий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поставщику.</w:t>
      </w:r>
    </w:p>
    <w:p>
      <w:pPr>
        <w:spacing w:after="0"/>
        <w:ind w:left="0"/>
        <w:jc w:val="both"/>
      </w:pPr>
      <w:bookmarkStart w:name="z271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Исполнитель обязан принимать товар по остаточному сроку годности, только при соблюдении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условий: для товара, имеющего общий срок годности менее двух лет, остаточный срок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 составлять не менее шестидесяти процентов от общего срока годности на момент поставки; для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годности не менее двух лет, остаточный срок годности должен составлять не менее четырнадцати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месяцев на момент поставки. </w:t>
      </w:r>
    </w:p>
    <w:p>
      <w:pPr>
        <w:spacing w:after="0"/>
        <w:ind w:left="0"/>
        <w:jc w:val="both"/>
      </w:pPr>
      <w:bookmarkStart w:name="z273" w:id="73"/>
      <w:r>
        <w:rPr>
          <w:rFonts w:ascii="Times New Roman"/>
          <w:b w:val="false"/>
          <w:i w:val="false"/>
          <w:color w:val="000000"/>
          <w:sz w:val="28"/>
        </w:rPr>
        <w:t>
            21. Приемка товара должна осуществляться в соответствии с количеством, указанным в разнарядке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Единого дистрибьютора на поставку, которая представляется Единым дистрибьютором Исполнителю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электронной почте.</w:t>
      </w:r>
    </w:p>
    <w:p>
      <w:pPr>
        <w:spacing w:after="0"/>
        <w:ind w:left="0"/>
        <w:jc w:val="both"/>
      </w:pPr>
      <w:bookmarkStart w:name="z274" w:id="7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22. Датой поставки товара считается дата подписания акта приема-передачи между сторонами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соответствующему договору поставки или закупа в месте доставки.</w:t>
      </w:r>
    </w:p>
    <w:p>
      <w:pPr>
        <w:spacing w:after="0"/>
        <w:ind w:left="0"/>
        <w:jc w:val="both"/>
      </w:pPr>
      <w:bookmarkStart w:name="z276" w:id="75"/>
      <w:r>
        <w:rPr>
          <w:rFonts w:ascii="Times New Roman"/>
          <w:b w:val="false"/>
          <w:i w:val="false"/>
          <w:color w:val="000000"/>
          <w:sz w:val="28"/>
        </w:rPr>
        <w:t>
             23. Не позднее 3 рабочих дней с даты подписания акта приема-передачи товара Исполнитель обязан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внести данные по приходным документам в ИСЕД. Дата приходного документа, внесенного в ИСЕД,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должна соответствовать дате акта приема-передачи.</w:t>
      </w:r>
    </w:p>
    <w:p>
      <w:pPr>
        <w:spacing w:after="0"/>
        <w:ind w:left="0"/>
        <w:jc w:val="both"/>
      </w:pPr>
      <w:bookmarkStart w:name="z277" w:id="76"/>
      <w:r>
        <w:rPr>
          <w:rFonts w:ascii="Times New Roman"/>
          <w:b w:val="false"/>
          <w:i w:val="false"/>
          <w:color w:val="000000"/>
          <w:sz w:val="28"/>
        </w:rPr>
        <w:t>
             24. Подписанные документы должны быть переданы поставщику не позднее 3 (трех) рабочих дней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даты подписания акта приема-передачи.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6. Хранение товара</w:t>
      </w:r>
    </w:p>
    <w:p>
      <w:pPr>
        <w:spacing w:after="0"/>
        <w:ind w:left="0"/>
        <w:jc w:val="both"/>
      </w:pPr>
      <w:bookmarkStart w:name="z107" w:id="77"/>
      <w:r>
        <w:rPr>
          <w:rFonts w:ascii="Times New Roman"/>
          <w:b w:val="false"/>
          <w:i w:val="false"/>
          <w:color w:val="000000"/>
          <w:sz w:val="28"/>
        </w:rPr>
        <w:t>
             25. Исполнитель обязан обеспечить хранение товара в соответствии с требованием законодательства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предъявляемым к условиям хранения ЛС и ИМН, в том числе профилактических,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иммунобиологических, диагностических, дезинфицирующих препаратов, обеспечивающих сохранение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безопасности, эффективности и качества с соблюдением температурного режима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требованием нормативной технической документации на ЛС и ИМН завода-изготовителя и/или указанным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упаковке и/или в инструкциях по применению ЛС и ИМН для потребителей (аннотация-вкладыш)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их физико-химических свойств.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26. Исполнитель обязан организовать посерийный учет товара и ежедневный контроль за остатками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запасов. За 45 календарных дней до наступления остаточного срока годности,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Исполнитель обязуется представить Единому дистрибьютору информацию о сроке истечения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товара, а также принять необходимые меры для первоочередной отгрузки заказчикам.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      27. Исполнитель обязан осуществлять инвентаризацию товарных запасов согласно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28. Исполнитель обязан осуществлять инвентаризацию товарных запасов на конец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календарного квартала и в течение 10 календарных дней, следующих за отчетным периодом,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Единому дистрибьютору письменный отчет. В отчет Исполнителя Единому дистрибьютору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инвентаризации включаются: инвентаризационная опись, сличительная ведомость, акт списания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 недостачи), акт оприходования (при наличии излишка), сопроводительное письмо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29. В случае утраты (повреждения) товара, Исполнитель обязан не позднее 24 часов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обнаружения такой утраты (повреждения) письменно уведомить об этом Единого дистрибьютора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и цены утраченного (поврежденного) товара, а также в течение 30 (тридцати) календарных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обнаружения утраты (повреждения) осуществить его замену на идентичный товар под тем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торговым наименованием, со сроком годности, не уступающему утраченному (поврежденному) товару.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замены товара на идентичный, по согласованию с Единым дистрибьютором,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вправе оплатить Единому дистрибьютору цену утраченного (поврежденного) товара,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сумму неустойки, предусмотренную нарушением сроков доставки товара заказчикам. В случае утраты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(повреждения) товара, поставленного по прямым договорам, обязан возместить Единому дистрибьютору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расходы, связанные с ввозом такого товара в Республику Казахстан, включая услуги таможенных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представителей, таможенные пошлины и налоги, не предусмотренные ценой товара в прямых договорах.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7. Транспортировка товара заказчикам</w:t>
      </w:r>
    </w:p>
    <w:p>
      <w:pPr>
        <w:spacing w:after="0"/>
        <w:ind w:left="0"/>
        <w:jc w:val="both"/>
      </w:pPr>
      <w:bookmarkStart w:name="z324" w:id="78"/>
      <w:r>
        <w:rPr>
          <w:rFonts w:ascii="Times New Roman"/>
          <w:b w:val="false"/>
          <w:i w:val="false"/>
          <w:color w:val="000000"/>
          <w:sz w:val="28"/>
        </w:rPr>
        <w:t>
             30. Транспортировка товара осуществляется Исполнителем в соответствии с Договором в порядке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 условиях, соответствующих требованиям, предъявляемым к перевозке товара нормативными правовыми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актами Республики Казахстан.</w:t>
      </w:r>
    </w:p>
    <w:p>
      <w:pPr>
        <w:spacing w:after="0"/>
        <w:ind w:left="0"/>
        <w:jc w:val="both"/>
      </w:pPr>
      <w:bookmarkStart w:name="z325" w:id="79"/>
      <w:r>
        <w:rPr>
          <w:rFonts w:ascii="Times New Roman"/>
          <w:b w:val="false"/>
          <w:i w:val="false"/>
          <w:color w:val="000000"/>
          <w:sz w:val="28"/>
        </w:rPr>
        <w:t>
             31. Исполнитель осуществляет транспортировку товара от лица Единого дистрибьютора заказчикам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договорами закупки ЛС и ИМН между Единым дистрибьютором и заказчиками;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законодательством Республики Казахстан, предъявляемым к условиям хранения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транспортировке ЛС и ИМН, в том числе профилактических, иммунобиологических, диагностических,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дезинфицирующих препаратов, обеспечивающие сохранение их безопасности, эффективности и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законодательством Республики Казахстан в области оптовой реализации ЛС и ИМН.</w:t>
      </w:r>
    </w:p>
    <w:p>
      <w:pPr>
        <w:spacing w:after="0"/>
        <w:ind w:left="0"/>
        <w:jc w:val="both"/>
      </w:pPr>
      <w:bookmarkStart w:name="z282" w:id="80"/>
      <w:r>
        <w:rPr>
          <w:rFonts w:ascii="Times New Roman"/>
          <w:b w:val="false"/>
          <w:i w:val="false"/>
          <w:color w:val="000000"/>
          <w:sz w:val="28"/>
        </w:rPr>
        <w:t>
             32. Исполнитель обязан отгружать товар заказчикам по остаточному сроку годности только при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соблюдении следующих условий: для товара, общий срок годности менее двух лет, остаточный срок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 составлять не менее тридцати процентов от общего срока годности на момент поставки; для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годности не менее двух лет, остаточный срок годности которого должен составлять не менее восьми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месяцев на момент поставки.</w:t>
      </w:r>
    </w:p>
    <w:p>
      <w:pPr>
        <w:spacing w:after="0"/>
        <w:ind w:left="0"/>
        <w:jc w:val="both"/>
      </w:pPr>
      <w:bookmarkStart w:name="z283" w:id="81"/>
      <w:r>
        <w:rPr>
          <w:rFonts w:ascii="Times New Roman"/>
          <w:b w:val="false"/>
          <w:i w:val="false"/>
          <w:color w:val="000000"/>
          <w:sz w:val="28"/>
        </w:rPr>
        <w:t>
             33. Исполнитель обязан произвести отпуск товара по правилу FEFO - в первоочередном порядке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минимальным остаточным сроком годности.</w:t>
      </w:r>
    </w:p>
    <w:p>
      <w:pPr>
        <w:spacing w:after="0"/>
        <w:ind w:left="0"/>
        <w:jc w:val="both"/>
      </w:pPr>
      <w:bookmarkStart w:name="z284" w:id="82"/>
      <w:r>
        <w:rPr>
          <w:rFonts w:ascii="Times New Roman"/>
          <w:b w:val="false"/>
          <w:i w:val="false"/>
          <w:color w:val="000000"/>
          <w:sz w:val="28"/>
        </w:rPr>
        <w:t>
             34. Сопроводительными документами, необходимые для отгрузки товара являются: счет-фактура,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накладная, акт приема-передачи, товарно-транспортная накладная. При передаче товара заказчику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 получить доверенность установленного образца на уполномоченное лицо заказчика, осуществляющее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приемку товара.</w:t>
      </w:r>
    </w:p>
    <w:p>
      <w:pPr>
        <w:spacing w:after="0"/>
        <w:ind w:left="0"/>
        <w:jc w:val="both"/>
      </w:pPr>
      <w:bookmarkStart w:name="z285" w:id="83"/>
      <w:r>
        <w:rPr>
          <w:rFonts w:ascii="Times New Roman"/>
          <w:b w:val="false"/>
          <w:i w:val="false"/>
          <w:color w:val="000000"/>
          <w:sz w:val="28"/>
        </w:rPr>
        <w:t>
             35. Исполнитель обязан отгружать товар заказчикам при наличии подписанного с заказчиком договора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закупки ЛС и ИМН с учетом дополнительных соглашений к нему в течение 10 рабочих дней после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Исполнителем таких договоров в соответствии с графиками поставки, предусмотренными договорами закупки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ЛС и ИМН.</w:t>
      </w:r>
    </w:p>
    <w:p>
      <w:pPr>
        <w:spacing w:after="0"/>
        <w:ind w:left="0"/>
        <w:jc w:val="both"/>
      </w:pPr>
      <w:bookmarkStart w:name="z286" w:id="84"/>
      <w:r>
        <w:rPr>
          <w:rFonts w:ascii="Times New Roman"/>
          <w:b w:val="false"/>
          <w:i w:val="false"/>
          <w:color w:val="000000"/>
          <w:sz w:val="28"/>
        </w:rPr>
        <w:t>
             36. Исполнитель обязан обеспечить доставку товара заказчикам в течение 7 (семи) рабочих дней после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товара от поставщика в соответствии со сроками и количеством, указанными в графике поставки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договору закупки ЛС и ИМН.</w:t>
      </w:r>
    </w:p>
    <w:bookmarkStart w:name="z2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37. Датой доставки считается дата подписания акта приема-передачи Исполнителем и заказчиком.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38. Внесение Исполнителем данных по расходным документам в ИСЕД должно осуществляться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3 (трех) рабочих дней от даты подписания сторонами акта приема-передачи. Дата операции расхода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программе ИСЕД должна соответствовать дате подписания акта приема-передачи с заказчиком.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8. Процесс перемещения товара между складами</w:t>
      </w:r>
    </w:p>
    <w:p>
      <w:pPr>
        <w:spacing w:after="0"/>
        <w:ind w:left="0"/>
        <w:jc w:val="both"/>
      </w:pPr>
      <w:bookmarkStart w:name="z334" w:id="86"/>
      <w:r>
        <w:rPr>
          <w:rFonts w:ascii="Times New Roman"/>
          <w:b w:val="false"/>
          <w:i w:val="false"/>
          <w:color w:val="000000"/>
          <w:sz w:val="28"/>
        </w:rPr>
        <w:t>
             39. Исполнитель обязуется обеспечить в течение 7 (семи) рабочих дней после приемки товара наличие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товарного запаса на каждом складе в соответствии с потребностями закрепленных за ним регионов.</w:t>
      </w:r>
    </w:p>
    <w:p>
      <w:pPr>
        <w:spacing w:after="0"/>
        <w:ind w:left="0"/>
        <w:jc w:val="both"/>
      </w:pPr>
      <w:bookmarkStart w:name="z288" w:id="87"/>
      <w:r>
        <w:rPr>
          <w:rFonts w:ascii="Times New Roman"/>
          <w:b w:val="false"/>
          <w:i w:val="false"/>
          <w:color w:val="000000"/>
          <w:sz w:val="28"/>
        </w:rPr>
        <w:t>
             40. Перемещение ЛС и ИМН между складами разных поставщиков услуг по транспортировке 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хранению ЛС и ИМН осуществляется Исполнителем самовывозом, собственным транспортным 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 своими контейнерами для хранения термолабильных препаратов, согласно нижеприведенному регламенту: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266"/>
        <w:gridCol w:w="9463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8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перемещения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Единым дистрибьютором документа на перемещение 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потребности в товарах на следующий месяц -за две недели до наступления месяца отгрузки в организации здравоохранения. Направление уведомления Единым дистрибьютором отправителю и получателю по электронной почте в течение 3 рабочих дней.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товара отправителем и уведомление получателя о готовности ЛС, ИМН к передаче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товара отправителем в течение 3 рабочих дней от даты получения уведомления от Единого дистрибьютора по электронной почте и последующее направление уведомления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"холодовой цепи").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товара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акта приема-передачи на складе отправителя, с предоставлением доверенности от получателя.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на транспортировку товара (самовывоз) со склада отправителя до склада получателя 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товара получателем со склада отправителя до склада получателя в течение 5 рабочих дней.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товара на складе получателя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Оприходование товара в течение 2 рабочих дней. 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перемещения товара между складами поставщиков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(одного) раза в месяц, (за исключением позиций "срочно" и товаров по прямому договору Единого дистрибьютора с иностранным производителем)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документы для перемещения: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накладная;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приема-передачи к внутренней накладной;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лист к внутренней накладной;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доверенность.</w:t>
            </w:r>
          </w:p>
        </w:tc>
      </w:tr>
    </w:tbl>
    <w:p>
      <w:pPr>
        <w:spacing w:after="0"/>
        <w:ind w:left="0"/>
        <w:jc w:val="both"/>
      </w:pPr>
      <w:bookmarkStart w:name="z290" w:id="96"/>
      <w:r>
        <w:rPr>
          <w:rFonts w:ascii="Times New Roman"/>
          <w:b w:val="false"/>
          <w:i w:val="false"/>
          <w:color w:val="000000"/>
          <w:sz w:val="28"/>
        </w:rPr>
        <w:t>
             41. Получатель обязан обеспечить участие в приемке товара своего представителя, который обязан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сверить соответствие товара сопроводительным документам. При приемке товара представителем 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складе отправителя проверяется соответствие количества, комплектность, целостность тары,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упаковки, маркировки нормативным документам, наличие инструкции по медицинскому применению ЛС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ИМН на государственном и русском языках.</w:t>
      </w:r>
    </w:p>
    <w:p>
      <w:pPr>
        <w:spacing w:after="0"/>
        <w:ind w:left="0"/>
        <w:jc w:val="both"/>
      </w:pPr>
      <w:bookmarkStart w:name="z289" w:id="97"/>
      <w:r>
        <w:rPr>
          <w:rFonts w:ascii="Times New Roman"/>
          <w:b w:val="false"/>
          <w:i w:val="false"/>
          <w:color w:val="000000"/>
          <w:sz w:val="28"/>
        </w:rPr>
        <w:t>
             42. При приемке товара представитель получателя обязан представить доверенность на получение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9. Обеспечение исполнения услуг</w:t>
      </w:r>
    </w:p>
    <w:p>
      <w:pPr>
        <w:spacing w:after="0"/>
        <w:ind w:left="0"/>
        <w:jc w:val="both"/>
      </w:pPr>
      <w:bookmarkStart w:name="z292" w:id="98"/>
      <w:r>
        <w:rPr>
          <w:rFonts w:ascii="Times New Roman"/>
          <w:b w:val="false"/>
          <w:i w:val="false"/>
          <w:color w:val="000000"/>
          <w:sz w:val="28"/>
        </w:rPr>
        <w:t>
             43. В течение 10 (десяти) рабочих дней с даты подписания сторонами дополнительного соглашения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обязан внести Единому дистрибьютору обеспечение исполнения дополнительного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3 (трех) % от цены услуг на соответствующий финансовый год в виде гарантийного денежного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взноса, который вносится на банковский счет Единого дистрибьютора или представить банковскую гарантию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действия не менее срока действия дополнительного соглашения.</w:t>
      </w:r>
    </w:p>
    <w:p>
      <w:pPr>
        <w:spacing w:after="0"/>
        <w:ind w:left="0"/>
        <w:jc w:val="both"/>
      </w:pPr>
      <w:bookmarkStart w:name="z291" w:id="99"/>
      <w:r>
        <w:rPr>
          <w:rFonts w:ascii="Times New Roman"/>
          <w:b w:val="false"/>
          <w:i w:val="false"/>
          <w:color w:val="000000"/>
          <w:sz w:val="28"/>
        </w:rPr>
        <w:t>
             44. В случае невозможности получения Единым дистрибьютором обеспечения исполнения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 по банковской гарантии, Исполнитель обязан в течение 10 (десяти)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со дня получения письменного уведомления Единого дистрибьютора представить Единому дистрибьютору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новую банковскую гарантию.</w:t>
      </w:r>
    </w:p>
    <w:p>
      <w:pPr>
        <w:spacing w:after="0"/>
        <w:ind w:left="0"/>
        <w:jc w:val="both"/>
      </w:pPr>
      <w:bookmarkStart w:name="z293" w:id="100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45. В случае неисполнения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Единый дистрибьютор вправе в безакцептном порядке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удержать сумму обеспечения дополнительного соглашения из суммы, причитающейся к оплате Исполнителю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дополнительному соглашению.</w:t>
      </w:r>
    </w:p>
    <w:p>
      <w:pPr>
        <w:spacing w:after="0"/>
        <w:ind w:left="0"/>
        <w:jc w:val="both"/>
      </w:pPr>
      <w:bookmarkStart w:name="z294" w:id="101"/>
      <w:r>
        <w:rPr>
          <w:rFonts w:ascii="Times New Roman"/>
          <w:b w:val="false"/>
          <w:i w:val="false"/>
          <w:color w:val="000000"/>
          <w:sz w:val="28"/>
        </w:rPr>
        <w:t>
             46. Единый дистрибьютор возвращает обеспечение исполнения в течение 10 (десяти) рабочих дней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даты полного и надлежащего исполнения Исполнителем своих обязательств по дополнительному соглашению.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10. Ответственность Сторон</w:t>
      </w:r>
    </w:p>
    <w:p>
      <w:pPr>
        <w:spacing w:after="0"/>
        <w:ind w:left="0"/>
        <w:jc w:val="both"/>
      </w:pPr>
      <w:bookmarkStart w:name="z295" w:id="102"/>
      <w:r>
        <w:rPr>
          <w:rFonts w:ascii="Times New Roman"/>
          <w:b w:val="false"/>
          <w:i w:val="false"/>
          <w:color w:val="000000"/>
          <w:sz w:val="28"/>
        </w:rPr>
        <w:t>
             47. Основания ответственности, размеры и порядок взыскания неустойки (пени) и(или) штрафов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определяются дополнительными соглашениями.</w:t>
      </w:r>
    </w:p>
    <w:p>
      <w:pPr>
        <w:spacing w:after="0"/>
        <w:ind w:left="0"/>
        <w:jc w:val="both"/>
      </w:pPr>
      <w:bookmarkStart w:name="z296" w:id="103"/>
      <w:r>
        <w:rPr>
          <w:rFonts w:ascii="Times New Roman"/>
          <w:b w:val="false"/>
          <w:i w:val="false"/>
          <w:color w:val="000000"/>
          <w:sz w:val="28"/>
        </w:rPr>
        <w:t>
             48. Нарушение условий дополнительного соглашения, являющегося его неотъемлемой частью, являются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расторжения Договора,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11. Порядок разрешения споров</w:t>
      </w:r>
    </w:p>
    <w:p>
      <w:pPr>
        <w:spacing w:after="0"/>
        <w:ind w:left="0"/>
        <w:jc w:val="both"/>
      </w:pPr>
      <w:bookmarkStart w:name="z297" w:id="104"/>
      <w:r>
        <w:rPr>
          <w:rFonts w:ascii="Times New Roman"/>
          <w:b w:val="false"/>
          <w:i w:val="false"/>
          <w:color w:val="000000"/>
          <w:sz w:val="28"/>
        </w:rPr>
        <w:t>
             49. Стороны должны прилагать все усилия к тому, чтобы разрешать возникающие в рамках исполнения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и(или) дополнительных соглашений споры в процессе прямых переговоров. Обсуждение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таких переговоров оформляются письменным протоколом, подписываемым Сторонами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(семи) рабочих дней, в двух экземплярах, по одному для каждой из Сторон.</w:t>
      </w:r>
    </w:p>
    <w:p>
      <w:pPr>
        <w:spacing w:after="0"/>
        <w:ind w:left="0"/>
        <w:jc w:val="both"/>
      </w:pPr>
      <w:bookmarkStart w:name="z298" w:id="105"/>
      <w:r>
        <w:rPr>
          <w:rFonts w:ascii="Times New Roman"/>
          <w:b w:val="false"/>
          <w:i w:val="false"/>
          <w:color w:val="000000"/>
          <w:sz w:val="28"/>
        </w:rPr>
        <w:t>
             50. Если в течение 21 (двадцати одного) календарного дня после начала таких переговоров Стороны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могут разрешить споры по Договору, то любая из Сторон может потребовать решения этого вопроса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в специализированном межрайонном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 суде города Астаны.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12. Основания расторжения Договора</w:t>
      </w:r>
    </w:p>
    <w:p>
      <w:pPr>
        <w:spacing w:after="0"/>
        <w:ind w:left="0"/>
        <w:jc w:val="both"/>
      </w:pPr>
      <w:bookmarkStart w:name="z299" w:id="106"/>
      <w:r>
        <w:rPr>
          <w:rFonts w:ascii="Times New Roman"/>
          <w:b w:val="false"/>
          <w:i w:val="false"/>
          <w:color w:val="000000"/>
          <w:sz w:val="28"/>
        </w:rPr>
        <w:t>
             51. Основаниями для расторжения Договора являются: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нарушение стороной обязательств, предусмотренных в Договоре или дополнительным 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отзыв у стороны лицензии на выполнение лицензируемой деятельности, предусмотренной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отказ Исполнителя от оказания услуг (независимо от причин и обстоятельств) или невозможность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Исполнителем таких услуг.</w:t>
      </w:r>
    </w:p>
    <w:p>
      <w:pPr>
        <w:spacing w:after="0"/>
        <w:ind w:left="0"/>
        <w:jc w:val="both"/>
      </w:pPr>
      <w:bookmarkStart w:name="z300" w:id="107"/>
      <w:r>
        <w:rPr>
          <w:rFonts w:ascii="Times New Roman"/>
          <w:b w:val="false"/>
          <w:i w:val="false"/>
          <w:color w:val="000000"/>
          <w:sz w:val="28"/>
        </w:rPr>
        <w:t>
             52. Единый дистрибьютор вправе в одностороннем порядке расторгнуть Договор в случаях: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если Исполнитель становится банкротом или неплатежеспособным. В этом случае расторжение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немедленно, и Единый дистрибьютор не несет никакой ответственности по отношению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нарушения Исполнителем сроков оказания услуг, установленных Договором и(или)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соглашением, более чем на 60 (шестьдесят)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выявления Единым дистрибьютором нарушений услуг по хранению и транспортировке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в случае отсутствия необходимости в дальнейшем оказании Исполнителем услуг по Договору.</w:t>
      </w:r>
    </w:p>
    <w:p>
      <w:pPr>
        <w:spacing w:after="0"/>
        <w:ind w:left="0"/>
        <w:jc w:val="both"/>
      </w:pPr>
      <w:bookmarkStart w:name="z301" w:id="108"/>
      <w:r>
        <w:rPr>
          <w:rFonts w:ascii="Times New Roman"/>
          <w:b w:val="false"/>
          <w:i w:val="false"/>
          <w:color w:val="000000"/>
          <w:sz w:val="28"/>
        </w:rPr>
        <w:t>
             53. В случае досрочного расторжения Договора сторона, инициирующая его расторжение, направляет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стороне письменное уведомление о расторжении Договора. Договор считается расторгнутым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истечении 30 (тридцати) календарных дней с даты получения другой стороной письменного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этом случае Единый дистрибьютор оплачивает Исполнителю цену фактически оказанных и принятых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Единым дистрибьютором на дату расторжения Договора услуг.</w:t>
      </w:r>
    </w:p>
    <w:p>
      <w:pPr>
        <w:spacing w:after="0"/>
        <w:ind w:left="0"/>
        <w:jc w:val="both"/>
      </w:pPr>
      <w:bookmarkStart w:name="z302" w:id="109"/>
      <w:r>
        <w:rPr>
          <w:rFonts w:ascii="Times New Roman"/>
          <w:b w:val="false"/>
          <w:i w:val="false"/>
          <w:color w:val="000000"/>
          <w:sz w:val="28"/>
        </w:rPr>
        <w:t>
             54. В случае досрочного расторжения Договора по вине Исполнителя Единый дистрибьютор оплачивает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Исполнителю цену фактически оказанных и принятых Единым дистрибьютором на дату расторжения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услуг, за вычетом неустойки, установленной дополнительным соглашением, и убытков, причиненных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ненадлежащим исполнением обязательств по Договору и дополнительным соглашением.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неустойки и убытков Единого дистрибьютора, связанных с досрочным расторжением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превышает сумму, подлежащую выплате Исполнителю за фактически оказанные услуги, то разница составляет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 Исполнителя, подлежащий выплате Единому дистрибьютору в течение 15 (пятнадцати) рабочих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даты расторжения Договора.</w:t>
      </w:r>
    </w:p>
    <w:p>
      <w:pPr>
        <w:spacing w:after="0"/>
        <w:ind w:left="0"/>
        <w:jc w:val="both"/>
      </w:pPr>
      <w:bookmarkStart w:name="z303" w:id="110"/>
      <w:r>
        <w:rPr>
          <w:rFonts w:ascii="Times New Roman"/>
          <w:b w:val="false"/>
          <w:i w:val="false"/>
          <w:color w:val="000000"/>
          <w:sz w:val="28"/>
        </w:rPr>
        <w:t>
             55. В случае досрочного расторжения Единым дистрибьютором Договора Исполнитель обязуется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предъявлять к Единому дистрибьютору убытки и/или неустойку, возникшие в связи с досрочным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расторжением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13. Срок действия Договора</w:t>
      </w:r>
    </w:p>
    <w:p>
      <w:pPr>
        <w:spacing w:after="0"/>
        <w:ind w:left="0"/>
        <w:jc w:val="both"/>
      </w:pPr>
      <w:bookmarkStart w:name="z130" w:id="111"/>
      <w:r>
        <w:rPr>
          <w:rFonts w:ascii="Times New Roman"/>
          <w:b w:val="false"/>
          <w:i w:val="false"/>
          <w:color w:val="000000"/>
          <w:sz w:val="28"/>
        </w:rPr>
        <w:t>
             56. Договор вступает в силу с момента его подписания сторонами и действует по 31 декабря 20__ года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включительно, в части взаиморасчетов до их полного выполнения Сторонами.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14. Обстоятельства непреодолимой силы</w:t>
      </w:r>
    </w:p>
    <w:p>
      <w:pPr>
        <w:spacing w:after="0"/>
        <w:ind w:left="0"/>
        <w:jc w:val="both"/>
      </w:pPr>
      <w:bookmarkStart w:name="z304" w:id="112"/>
      <w:r>
        <w:rPr>
          <w:rFonts w:ascii="Times New Roman"/>
          <w:b w:val="false"/>
          <w:i w:val="false"/>
          <w:color w:val="000000"/>
          <w:sz w:val="28"/>
        </w:rPr>
        <w:t>
             57. Стороны не несут ответственность, предусмотренную в Договоре, если невозможность выполнения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ими условий Договора наступила в силу действия обстоятельств непреодолимой силы, то есть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непредотвратимых при данных условиях обстоятельствах (стихийные явления, военные действия),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условии их непосредственного влияния на возможность выполнения условий Договора. К таким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обстоятельствам не относится, в частности, отсутствие на рынке нужных для исполнения товаров, работ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услуг.</w:t>
      </w:r>
    </w:p>
    <w:p>
      <w:pPr>
        <w:spacing w:after="0"/>
        <w:ind w:left="0"/>
        <w:jc w:val="both"/>
      </w:pPr>
      <w:bookmarkStart w:name="z305" w:id="113"/>
      <w:r>
        <w:rPr>
          <w:rFonts w:ascii="Times New Roman"/>
          <w:b w:val="false"/>
          <w:i w:val="false"/>
          <w:color w:val="000000"/>
          <w:sz w:val="28"/>
        </w:rPr>
        <w:t>
             58. Срок исполнения обязательств по Договору отодвигается соразмерно времени, в течение которого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действовали обстоятельства непреодолимой силы, а также последствия, вызванные этими обстоятельствами.</w:t>
      </w:r>
    </w:p>
    <w:p>
      <w:pPr>
        <w:spacing w:after="0"/>
        <w:ind w:left="0"/>
        <w:jc w:val="both"/>
      </w:pPr>
      <w:bookmarkStart w:name="z306" w:id="114"/>
      <w:r>
        <w:rPr>
          <w:rFonts w:ascii="Times New Roman"/>
          <w:b w:val="false"/>
          <w:i w:val="false"/>
          <w:color w:val="000000"/>
          <w:sz w:val="28"/>
        </w:rPr>
        <w:t>
             59. Любая из сторон при возникновении обстоятельств непреодолимой силы обязана в течение 5 (пяти)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даты их наступления письменно информировать другую сторону о наступлении этих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в письменном виде. Данные обстоятельства подлежат подтверждению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Республики Казахстан.</w:t>
      </w:r>
    </w:p>
    <w:p>
      <w:pPr>
        <w:spacing w:after="0"/>
        <w:ind w:left="0"/>
        <w:jc w:val="both"/>
      </w:pPr>
      <w:bookmarkStart w:name="z307" w:id="115"/>
      <w:r>
        <w:rPr>
          <w:rFonts w:ascii="Times New Roman"/>
          <w:b w:val="false"/>
          <w:i w:val="false"/>
          <w:color w:val="000000"/>
          <w:sz w:val="28"/>
        </w:rPr>
        <w:t>
             60. Неуведомление или несвоевременное уведомление лишает сторону права ссылаться на любое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вышеуказанных обстоятельств как основание, освобождающее 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Договору.</w:t>
      </w:r>
    </w:p>
    <w:p>
      <w:pPr>
        <w:spacing w:after="0"/>
        <w:ind w:left="0"/>
        <w:jc w:val="both"/>
      </w:pPr>
      <w:bookmarkStart w:name="z308" w:id="116"/>
      <w:r>
        <w:rPr>
          <w:rFonts w:ascii="Times New Roman"/>
          <w:b w:val="false"/>
          <w:i w:val="false"/>
          <w:color w:val="000000"/>
          <w:sz w:val="28"/>
        </w:rPr>
        <w:t>
             61. Если невозможность полного или частичного исполнения обязательств сторонами будет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существовать свыше 2 (двух) месяцев, стороны имеют право расторгнуть Договор и произвести взаиморасчеты.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15. Конфиденциальность информации</w:t>
      </w:r>
    </w:p>
    <w:p>
      <w:pPr>
        <w:spacing w:after="0"/>
        <w:ind w:left="0"/>
        <w:jc w:val="both"/>
      </w:pPr>
      <w:bookmarkStart w:name="z309" w:id="117"/>
      <w:r>
        <w:rPr>
          <w:rFonts w:ascii="Times New Roman"/>
          <w:b w:val="false"/>
          <w:i w:val="false"/>
          <w:color w:val="000000"/>
          <w:sz w:val="28"/>
        </w:rPr>
        <w:t>
             62. Стороны обязуются в период действия Договора и в течение 3 (трех) лет после окончания срока его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соблюдать конфиденциальность информации по Договору, за исключением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 Республики Казахстан.</w:t>
      </w:r>
    </w:p>
    <w:p>
      <w:pPr>
        <w:spacing w:after="0"/>
        <w:ind w:left="0"/>
        <w:jc w:val="both"/>
      </w:pPr>
      <w:bookmarkStart w:name="z310" w:id="118"/>
      <w:r>
        <w:rPr>
          <w:rFonts w:ascii="Times New Roman"/>
          <w:b w:val="false"/>
          <w:i w:val="false"/>
          <w:color w:val="000000"/>
          <w:sz w:val="28"/>
        </w:rPr>
        <w:t>
             63. Раскрытие конфиденциальной информации, является нарушением условий Договора и может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повлечь за собой расторжение Договора и возмещение другой стороне в полном объеме, нанесенного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этим реального ущерба.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16. Корреспонденция</w:t>
      </w:r>
    </w:p>
    <w:p>
      <w:pPr>
        <w:spacing w:after="0"/>
        <w:ind w:left="0"/>
        <w:jc w:val="both"/>
      </w:pPr>
      <w:bookmarkStart w:name="z311" w:id="119"/>
      <w:r>
        <w:rPr>
          <w:rFonts w:ascii="Times New Roman"/>
          <w:b w:val="false"/>
          <w:i w:val="false"/>
          <w:color w:val="000000"/>
          <w:sz w:val="28"/>
        </w:rPr>
        <w:t>
             64. Все коммуникативные документы по Договору должны иметь реквизиты сторон с указанием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Договор.</w:t>
      </w:r>
    </w:p>
    <w:p>
      <w:pPr>
        <w:spacing w:after="0"/>
        <w:ind w:left="0"/>
        <w:jc w:val="both"/>
      </w:pPr>
      <w:bookmarkStart w:name="z312" w:id="120"/>
      <w:r>
        <w:rPr>
          <w:rFonts w:ascii="Times New Roman"/>
          <w:b w:val="false"/>
          <w:i w:val="false"/>
          <w:color w:val="000000"/>
          <w:sz w:val="28"/>
        </w:rPr>
        <w:t>
             65. Любые уведомления или сообщения, которые требуются или могут потребоваться от сторон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представляются сторонами друг другу в письменном виде и направляются заказным письмом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 помощью курьерской службы. В случае срочности, указанная корреспонденция может быть передана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помощью электронной почты или иных телекоммуникационных средств связи, предусматривающих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регистрацию ее доставки, с обязательным отправлением ее заказным письмом или с помощью курьерской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службы.</w:t>
      </w:r>
    </w:p>
    <w:bookmarkStart w:name="z3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66. Корреспонденция по Договору должна направляться сторонам по адресам, указанным в Договоре.</w:t>
      </w:r>
    </w:p>
    <w:bookmarkEnd w:id="121"/>
    <w:p>
      <w:pPr>
        <w:spacing w:after="0"/>
        <w:ind w:left="0"/>
        <w:jc w:val="both"/>
      </w:pPr>
      <w:bookmarkStart w:name="z314" w:id="122"/>
      <w:r>
        <w:rPr>
          <w:rFonts w:ascii="Times New Roman"/>
          <w:b w:val="false"/>
          <w:i w:val="false"/>
          <w:color w:val="000000"/>
          <w:sz w:val="28"/>
        </w:rPr>
        <w:t>
             67. Корреспонденция, отправленная заказным письмом или курьерской службой, считается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доставленной в день (час) получения ее стороной, которой она адресовала, при условии наличия у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 уведомления со штампом почтового отделения или курьерской службы подтверждающего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доставку. Корреспонденция, отправленная по факсу, с помощью электронной почты или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телекоммуникационных средств связи, предусматривающих регистрацию ее доставки, считается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доставленной в день (час) ее передачи стороне, которой она адресована, при соблюдении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17. Заключительные и переходные положения</w:t>
      </w:r>
    </w:p>
    <w:p>
      <w:pPr>
        <w:spacing w:after="0"/>
        <w:ind w:left="0"/>
        <w:jc w:val="both"/>
      </w:pPr>
      <w:bookmarkStart w:name="z315" w:id="123"/>
      <w:r>
        <w:rPr>
          <w:rFonts w:ascii="Times New Roman"/>
          <w:b w:val="false"/>
          <w:i w:val="false"/>
          <w:color w:val="000000"/>
          <w:sz w:val="28"/>
        </w:rPr>
        <w:t>
             68. Изменения и дополнения к Договору действительны лишь при условии, если они совершены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и подписаны уполномоченными на то представителями сторон и скреплены печатями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обеих сторон.</w:t>
      </w:r>
    </w:p>
    <w:bookmarkStart w:name="z3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69. Внесение изменений в Договор допускается в случаях, предусмотренных Правилами.</w:t>
      </w:r>
    </w:p>
    <w:bookmarkEnd w:id="124"/>
    <w:p>
      <w:pPr>
        <w:spacing w:after="0"/>
        <w:ind w:left="0"/>
        <w:jc w:val="both"/>
      </w:pPr>
      <w:bookmarkStart w:name="z317" w:id="125"/>
      <w:r>
        <w:rPr>
          <w:rFonts w:ascii="Times New Roman"/>
          <w:b w:val="false"/>
          <w:i w:val="false"/>
          <w:color w:val="000000"/>
          <w:sz w:val="28"/>
        </w:rPr>
        <w:t>
             70. Не допускается вносить в Договор изменения, которые могут изменить содержание условий,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проводимых (проведенных) закупок и/или предложения, явившегося основой для выбора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основаниям, не предусмотренным Правилами.</w:t>
      </w:r>
    </w:p>
    <w:p>
      <w:pPr>
        <w:spacing w:after="0"/>
        <w:ind w:left="0"/>
        <w:jc w:val="both"/>
      </w:pPr>
      <w:bookmarkStart w:name="z318" w:id="126"/>
      <w:r>
        <w:rPr>
          <w:rFonts w:ascii="Times New Roman"/>
          <w:b w:val="false"/>
          <w:i w:val="false"/>
          <w:color w:val="000000"/>
          <w:sz w:val="28"/>
        </w:rPr>
        <w:t>
             71. Передача прав и обязанностей одной из сторон третьему лицу по Договору допускается только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письменного согласия другой стороны.</w:t>
      </w:r>
    </w:p>
    <w:p>
      <w:pPr>
        <w:spacing w:after="0"/>
        <w:ind w:left="0"/>
        <w:jc w:val="both"/>
      </w:pPr>
      <w:bookmarkStart w:name="z319" w:id="127"/>
      <w:r>
        <w:rPr>
          <w:rFonts w:ascii="Times New Roman"/>
          <w:b w:val="false"/>
          <w:i w:val="false"/>
          <w:color w:val="000000"/>
          <w:sz w:val="28"/>
        </w:rPr>
        <w:t>
             72. Все приложения к Договору и дополнительные соглашения являются неотъемлемой частью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p>
      <w:pPr>
        <w:spacing w:after="0"/>
        <w:ind w:left="0"/>
        <w:jc w:val="both"/>
      </w:pPr>
      <w:bookmarkStart w:name="z320" w:id="128"/>
      <w:r>
        <w:rPr>
          <w:rFonts w:ascii="Times New Roman"/>
          <w:b w:val="false"/>
          <w:i w:val="false"/>
          <w:color w:val="000000"/>
          <w:sz w:val="28"/>
        </w:rPr>
        <w:t>
             73. В правоотношениях, связанных с Договором и им неурегулированных, стороны руководствуются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 Республики Казахстан.</w:t>
      </w:r>
    </w:p>
    <w:p>
      <w:pPr>
        <w:spacing w:after="0"/>
        <w:ind w:left="0"/>
        <w:jc w:val="both"/>
      </w:pPr>
      <w:bookmarkStart w:name="z321" w:id="129"/>
      <w:r>
        <w:rPr>
          <w:rFonts w:ascii="Times New Roman"/>
          <w:b w:val="false"/>
          <w:i w:val="false"/>
          <w:color w:val="000000"/>
          <w:sz w:val="28"/>
        </w:rPr>
        <w:t>
             74. В случае реорганизации одной из сторон, Договор не теряет своей юридической силы и имеет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действительную силу для правопреемников сторон.</w:t>
      </w:r>
    </w:p>
    <w:p>
      <w:pPr>
        <w:spacing w:after="0"/>
        <w:ind w:left="0"/>
        <w:jc w:val="both"/>
      </w:pPr>
      <w:bookmarkStart w:name="z322" w:id="130"/>
      <w:r>
        <w:rPr>
          <w:rFonts w:ascii="Times New Roman"/>
          <w:b w:val="false"/>
          <w:i w:val="false"/>
          <w:color w:val="000000"/>
          <w:sz w:val="28"/>
        </w:rPr>
        <w:t>
             75. В случае изменения юридического (фактического) адреса или банковских реквизитов, стороны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обязаны письменного уведомить об этом другую сторону в течение 3 (трех) рабочих дней с момента такого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изменения.</w:t>
      </w:r>
    </w:p>
    <w:p>
      <w:pPr>
        <w:spacing w:after="0"/>
        <w:ind w:left="0"/>
        <w:jc w:val="both"/>
      </w:pPr>
      <w:bookmarkStart w:name="z323" w:id="131"/>
      <w:r>
        <w:rPr>
          <w:rFonts w:ascii="Times New Roman"/>
          <w:b w:val="false"/>
          <w:i w:val="false"/>
          <w:color w:val="000000"/>
          <w:sz w:val="28"/>
        </w:rPr>
        <w:t>
             76. Договор составлен в 2 (двух) экземплярах на государственном и русском языках, имеющих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юридическую силу, по 1 (одному) экземпляру для каждой из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18. Адреса, реквизиты, подписи и печати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</w:p>
        </w:tc>
      </w:tr>
    </w:tbl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ТЕХНИЧЕСКАЯ СПЕЦИФИКАЦИЯ</w:t>
      </w:r>
    </w:p>
    <w:bookmarkEnd w:id="134"/>
    <w:p>
      <w:pPr>
        <w:spacing w:after="0"/>
        <w:ind w:left="0"/>
        <w:jc w:val="both"/>
      </w:pPr>
      <w:bookmarkStart w:name="z153" w:id="135"/>
      <w:r>
        <w:rPr>
          <w:rFonts w:ascii="Times New Roman"/>
          <w:b w:val="false"/>
          <w:i w:val="false"/>
          <w:color w:val="000000"/>
          <w:sz w:val="28"/>
        </w:rPr>
        <w:t>
                   Услуги по хранению и транспортировке лекарственных средств и изделий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медицинского назначения на 20__-20__годы в ________________областях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</w:p>
        </w:tc>
      </w:tr>
    </w:tbl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Перечень складов Исполнителя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5"/>
        <w:gridCol w:w="3262"/>
        <w:gridCol w:w="3263"/>
      </w:tblGrid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  <w:bookmarkEnd w:id="139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складов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склада</w:t>
            </w:r>
          </w:p>
        </w:tc>
      </w:tr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0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ПОДПИСИ СТОРОН: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</w:p>
        </w:tc>
      </w:tr>
    </w:tbl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План маршрутов доставки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ПОДПИСИ СТОРОН: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Дополнительное соглашение</w:t>
      </w:r>
    </w:p>
    <w:p>
      <w:pPr>
        <w:spacing w:after="0"/>
        <w:ind w:left="0"/>
        <w:jc w:val="both"/>
      </w:pPr>
      <w:bookmarkStart w:name="z193" w:id="148"/>
      <w:r>
        <w:rPr>
          <w:rFonts w:ascii="Times New Roman"/>
          <w:b w:val="false"/>
          <w:i w:val="false"/>
          <w:color w:val="000000"/>
          <w:sz w:val="28"/>
        </w:rPr>
        <w:t>
      город Астана                                                                  "__"_____20__ года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 "_______________", именуемое в дальнейшем "Единый дистрибьютор",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____________________, действующего на основании __________,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_____________(наименование поставщика), именуемое в дальнейшем "Исполнитель",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 (уполномоченное лицо), действующего на основании _________, с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далее вместе именуемые "Стороны", а по отдельности "Сторона",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единым дистрибьютором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в системе обязательного социального медицинского страхования,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постановлением Правительства Республики Казахстан от 8 июля 2015 года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- Правила), на основании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договора по хранению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транспортировке лекарственных средств и изделий медицинского назначения на 20___-20___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(лот _____) от __ __ 20__ года №____(далее – договор), заключили настоящее дополнительное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(далее - Соглашение)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1. Предмет и структура Соглашения</w:t>
      </w:r>
    </w:p>
    <w:p>
      <w:pPr>
        <w:spacing w:after="0"/>
        <w:ind w:left="0"/>
        <w:jc w:val="both"/>
      </w:pPr>
      <w:bookmarkStart w:name="z196" w:id="149"/>
      <w:r>
        <w:rPr>
          <w:rFonts w:ascii="Times New Roman"/>
          <w:b w:val="false"/>
          <w:i w:val="false"/>
          <w:color w:val="000000"/>
          <w:sz w:val="28"/>
        </w:rPr>
        <w:t>
             1. Исполнитель обязуется на условиях, определенных Договором и Соглашением оказать,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Единому дистрибьютору услуги по хранению и транспортировке товара, перечисленного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Соглашению, заказчикам Единого дистрибьютора, перечень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Соглашению, а Единый дистрибьютор обязуется принять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Исполнителя и оплатить их в порядке, предусмотренном Соглашению.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Понятия и сокращения, используемые в Соглашении, определены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Перечисленные ниже документы являются неотъемлемой частью настоящего соглашения: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Перечень наименований и объемы товара, подлежащего транспортировке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хранению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Перечень заказчиков Единого дистрибьютора и их адреса.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2. Права и обязанности Сторон</w:t>
      </w:r>
    </w:p>
    <w:p>
      <w:pPr>
        <w:spacing w:after="0"/>
        <w:ind w:left="0"/>
        <w:jc w:val="both"/>
      </w:pPr>
      <w:bookmarkStart w:name="z198" w:id="150"/>
      <w:r>
        <w:rPr>
          <w:rFonts w:ascii="Times New Roman"/>
          <w:b w:val="false"/>
          <w:i w:val="false"/>
          <w:color w:val="000000"/>
          <w:sz w:val="28"/>
        </w:rPr>
        <w:t>
             3. Права и обязанности Сторон по Соглашению определены Договором. В части прав и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обязанностей Сторон, не урегулированных Договором, Стороны руководствуются положениями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3. Цена Соглашения</w:t>
      </w:r>
    </w:p>
    <w:p>
      <w:pPr>
        <w:spacing w:after="0"/>
        <w:ind w:left="0"/>
        <w:jc w:val="both"/>
      </w:pPr>
      <w:bookmarkStart w:name="z200" w:id="151"/>
      <w:r>
        <w:rPr>
          <w:rFonts w:ascii="Times New Roman"/>
          <w:b w:val="false"/>
          <w:i w:val="false"/>
          <w:color w:val="000000"/>
          <w:sz w:val="28"/>
        </w:rPr>
        <w:t>
             4. Цена Соглашения с учетом налога на добавленную стоимость составляет 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(___________) тенге _______ тиын.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Оплата по Соглашению производится в порядке, предусмотренном Договором.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4. Обеспечение Соглашения</w:t>
      </w:r>
    </w:p>
    <w:p>
      <w:pPr>
        <w:spacing w:after="0"/>
        <w:ind w:left="0"/>
        <w:jc w:val="both"/>
      </w:pPr>
      <w:bookmarkStart w:name="z202" w:id="152"/>
      <w:r>
        <w:rPr>
          <w:rFonts w:ascii="Times New Roman"/>
          <w:b w:val="false"/>
          <w:i w:val="false"/>
          <w:color w:val="000000"/>
          <w:sz w:val="28"/>
        </w:rPr>
        <w:t>
             6. Исполнитель в течение 10 (десяти) рабочих дней после подписания Соглашения в качестве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обеспечения исполнения своих обязательств по Договору и Соглашению в финансовом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вносит гарантийное обеспечение в размере 3 (трех) процентов от цены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Гарантийное обеспечение может представляться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залога денег, вносимых на банковский счет Единого дистрибьютора;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банковской гарантии по форме, предусмотренной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Срок действия гарантийного обеспечения должен быть не менее срока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Единый дистрибьютор не возвращает внесенное Исполнителем гарантийное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Соглашения, если Исполнитель: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 исполнил обязательства по Договору и(или) настоящему соглашению и(или) не уплатил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штрафные санкции, предусмотренные Договором и(или) Соглашению;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ненадлежащим образом исполнил обязательства по Договору и(или) Соглашению и(или)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уплатил штрафные санкции за такое ненадлежащее исполнение.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По письменному обращению Исполнителя Единый дистрибьютор возвращает гарантийное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в течение 10 (десяти) рабочих дней со дня окончания срока действия Соглашения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исполнении Исполнителем надлежащим образом всех обязательств по Договору и Соглашению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финансовом году.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5. Ответственность Сторон</w:t>
      </w:r>
    </w:p>
    <w:p>
      <w:pPr>
        <w:spacing w:after="0"/>
        <w:ind w:left="0"/>
        <w:jc w:val="both"/>
      </w:pPr>
      <w:bookmarkStart w:name="z204" w:id="153"/>
      <w:r>
        <w:rPr>
          <w:rFonts w:ascii="Times New Roman"/>
          <w:b w:val="false"/>
          <w:i w:val="false"/>
          <w:color w:val="000000"/>
          <w:sz w:val="28"/>
        </w:rPr>
        <w:t>
             11. В случае несоблюдения Исполнителем условий Договора и(или) Соглашения, в том числе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неоднократное (более 2-х раз) нарушение условий технической спецификации к Договору или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Договора и(или) Соглашения, Исполнитель обязан уплатить Единому дистрибьютору штраф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размере 3% от цены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Исполнитель обязан возместить Единому дистрибьютору прямые убытки, не покрытые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суммой неустойки (пени), причиненные Единому дистрибьютору утратой или повреждением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срок, не позднее 30 (тридцати) календарных дней с даты составления Единым дистрибьютором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акта и выставления счета, который с целью проведения зачета встречных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однородных требований по оплате за оказанные услуги и по оплате пени включает в акт сверки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взаимных расчетов.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В случае нарушения Исполнителем сроков доставки товара, определенных Соглашением,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обязуется уплатить Единому дистрибьютору пеню в размере 0,2% от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непоставленного или недопоставленного товара за каждый день просрочки доставки,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5% от цены непоставленного товара. Оплата пени производится в течение 7 (семи) календарных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Исполнителем соответствующего счета Единого дистрибьютора.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неоплаты или несвоевременной оплаты Исполнителем указанного счета, Единый дистрибьютор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вправе в безакцептном порядке удержать сумму начисленной неустойки (пени, штрафа) из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причитающейся к оплате Исполнителю за фактически оказанные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В случае необоснованного отказа от приемки товара, Исполнитель уплачивает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штраф в размере 10% от цены непринятого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нарушения сроков приемки товара на хранение, Исполнитель уплачивает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пеню в размере 0,2% от цены товара, принятого с нарушениями сроков приемки,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каждый день нарушения сроков приемки, но не более 5% от цены товара, принятого Исполнителем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нарушением сроков приемки.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Исполнитель освобождается от ответственности за несвоевременную приемку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недоставку, несвоевременную доставку товара заказчикам в случае, если такая задержка вызвана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несвоевременной поставкой товара поставщиками товара, поставкой ими товара ненадлежащего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качества, недостачей или утратой товара по вине поставщика, либо несвоевременным представлением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Единым дистрибьютором документов,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 При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должен в течении суток информировать Единого дистрибьютора о наступлении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настоящим пунктом, путем направления факсимильного сообщения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одновременным направлением оригинала указанного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В случае недостоверного или несвоевременного отражения Исполнителем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в технической спецификации к Договору, Исполнитель обязан уплатить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пеню в размере 0,001% от цены Соглашения, за каждый такой случай, но не более 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цены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В случае неисполнения или ненадлежащего исполнения Единым дистрибьютором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Соглашению Исполнитель не вправе использовать в качестве обеспечения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Соглашению удержание товара, переданного на хранение для последующей его доставки заказчикам.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18. За нарушение сроков платежей, предусмотренных условиями Соглашения, Единый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 выплачивает Исполнителю пеню в размере 0,001% от несвоевременно оплаченной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за каждый день просрочки, но не более 1% от несвоевременно оплаченной суммы по Соглашению.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19. В случае досрочного расторжения Договора и (или) Соглашения вследствие 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Договора, допущенных Исполнителем, Исполнитель возмещает Единому дистрибьютору убытки,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причиненные прекращением Договора, а также оплачивает Единому дистрибьютору штраф в размере 10%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цены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20. За не обеспечение наличия сбыта товара необходимый для потребности заказчика,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Исполнитель обязан уплатить Единому дистрибьютору пеню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0,2% от цены необеспеченного объекта товара за каждый день просрочки, но не более 5% от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необеспеченного объекта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21. В случае непредставления письменного отчета Единому дистрибьютору в течение 10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дней, следующих за отчетным периодом, или несвоевременного выполнения обязательств по инвентаризации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запасов товара на конец каждого календарного квартала, Исполнитель обязан выплатить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пеню в размере 0,001% от цены Соглашения за каждый день просрочки, но не более 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цены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22. За несвоевременное представление Исполнителем Единому дистрибьютору уведомлений,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Договором, Исполнитель обязан уплатить Единому дистрибьютору пеню в размере 0,001%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цены Соглашения за каждый день непредставления уведомления, но не более 3% от цены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23. В случае несвоевременного представления первичных учетных документов за отчетный месяц,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представления недостоверных первичных учетных документов, Исполнитель оплачивает Единому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дистрибьютору пеню в размере 0,001% за каждый день просрочки от цены Соглашения, но не более 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цены Соглашения. Данный предел ответственности применяется при начислении пени за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сроков и достоверности первичных учетных документов за каждый отчетный месяц. Единый дистрибьютор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предъявляет Исполнителю претензии не позднее 25-ти календарных дней с даты подписания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 приема-передачи первичных учетных документов. Неустойка начисляется до полного и достоверного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Исполнителем первичных документов за соответствующий отчетный месяц.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24. За несвоевременное представление информации о сроках действия сертификатов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поставщику товара и Единому дистрибьютору, Исполнитель обязан уплатить Единому дистрибьютору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пеню в размере 0,001% от цены Соглашения за каждый день просрочки, но не более 3% от цены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6. Срок действия настоящего Соглашения</w:t>
      </w:r>
    </w:p>
    <w:p>
      <w:pPr>
        <w:spacing w:after="0"/>
        <w:ind w:left="0"/>
        <w:jc w:val="both"/>
      </w:pPr>
      <w:bookmarkStart w:name="z206" w:id="154"/>
      <w:r>
        <w:rPr>
          <w:rFonts w:ascii="Times New Roman"/>
          <w:b w:val="false"/>
          <w:i w:val="false"/>
          <w:color w:val="000000"/>
          <w:sz w:val="28"/>
        </w:rPr>
        <w:t>
             25. Соглашение вступает в силу с __ _______20__года и действует по __ _______20__года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включительно, в части взаиморасчетов до их полного выполнения Сторонами.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7. Заключительные и переходные положения</w:t>
      </w:r>
    </w:p>
    <w:p>
      <w:pPr>
        <w:spacing w:after="0"/>
        <w:ind w:left="0"/>
        <w:jc w:val="both"/>
      </w:pPr>
      <w:bookmarkStart w:name="z208" w:id="155"/>
      <w:r>
        <w:rPr>
          <w:rFonts w:ascii="Times New Roman"/>
          <w:b w:val="false"/>
          <w:i w:val="false"/>
          <w:color w:val="000000"/>
          <w:sz w:val="28"/>
        </w:rPr>
        <w:t>
             26. Любые изменения и дополнения к Соглашению действительны лишь при условии, если они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совершены в письменной форме и подписаны Сторонами и скреплены печатями обеих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27. Внесение изменений в настоящее Соглашение допускается в случаях, предусмотренных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28. В случае реорганизации одной из Сторон, настоящее Соглашение не теряет своей юридической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силы и имеет действительную силу для правопреемников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29. Настоящее Соглашение составлено в 2 (двух) экземплярах на государственном и русском языках,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имеющих одинаковую юридическую силу, по 1 (одному) экземпляру для каждой из Сторон.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8. Адреса, реквизиты, подписи и печати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соглашению </w:t>
            </w:r>
          </w:p>
        </w:tc>
      </w:tr>
    </w:tbl>
    <w:p>
      <w:pPr>
        <w:spacing w:after="0"/>
        <w:ind w:left="0"/>
        <w:jc w:val="both"/>
      </w:pPr>
      <w:bookmarkStart w:name="z221" w:id="15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Перечень наименований и объемы товара,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подлежащих транспортировке и хранению Исполнителем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2664"/>
        <w:gridCol w:w="3930"/>
        <w:gridCol w:w="1236"/>
        <w:gridCol w:w="760"/>
        <w:gridCol w:w="761"/>
        <w:gridCol w:w="761"/>
      </w:tblGrid>
      <w:tr>
        <w:trPr>
          <w:trHeight w:val="30" w:hRule="atLeast"/>
        </w:trPr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  <w:bookmarkEnd w:id="159"/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или состав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 (дозировка, концентрация)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5" w:id="160"/>
      <w:r>
        <w:rPr>
          <w:rFonts w:ascii="Times New Roman"/>
          <w:b w:val="false"/>
          <w:i w:val="false"/>
          <w:color w:val="000000"/>
          <w:sz w:val="28"/>
        </w:rPr>
        <w:t>
      *В перечень и объем товара могут быть внесены изменения и дополнения в соответствии с заявками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Заказчиков и изменением Списка ЛС и ИМН Единого дистрибьютора.</w:t>
      </w:r>
    </w:p>
    <w:bookmarkStart w:name="z2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ПОДПИСИ СТОРОН: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соглашению </w:t>
            </w:r>
          </w:p>
        </w:tc>
      </w:tr>
    </w:tbl>
    <w:bookmarkStart w:name="z23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Перечень заказчиков Единого дистрибьютора и их адреса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1" w:id="166"/>
      <w:r>
        <w:rPr>
          <w:rFonts w:ascii="Times New Roman"/>
          <w:b w:val="false"/>
          <w:i w:val="false"/>
          <w:color w:val="000000"/>
          <w:sz w:val="28"/>
        </w:rPr>
        <w:t>
             *В перечень заказчиков Единого дистрибьютора и их адреса могут быть внесены изменения и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дополнения.</w:t>
      </w:r>
    </w:p>
    <w:bookmarkStart w:name="z24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ПОДПИСИ СТОРОН: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дистрибьютор: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Банковская гарантия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(вид обеспечения исполнения дополнительного соглашения)</w:t>
      </w:r>
    </w:p>
    <w:p>
      <w:pPr>
        <w:spacing w:after="0"/>
        <w:ind w:left="0"/>
        <w:jc w:val="both"/>
      </w:pPr>
      <w:bookmarkStart w:name="z256" w:id="170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банка: ______________________________________________________________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банка: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Кому: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единого дистрибьютора)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(реквизиты единого дистрибьютора)</w:t>
      </w:r>
    </w:p>
    <w:bookmarkStart w:name="z25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Гарантийное обязательство №</w:t>
      </w:r>
    </w:p>
    <w:bookmarkEnd w:id="171"/>
    <w:bookmarkStart w:name="z25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г. ________                                                            "__" ________ 20___г.</w:t>
      </w:r>
    </w:p>
    <w:bookmarkEnd w:id="172"/>
    <w:p>
      <w:pPr>
        <w:spacing w:after="0"/>
        <w:ind w:left="0"/>
        <w:jc w:val="both"/>
      </w:pPr>
      <w:bookmarkStart w:name="z259" w:id="173"/>
      <w:r>
        <w:rPr>
          <w:rFonts w:ascii="Times New Roman"/>
          <w:b w:val="false"/>
          <w:i w:val="false"/>
          <w:color w:val="000000"/>
          <w:sz w:val="28"/>
        </w:rPr>
        <w:t>
             Принимая во внимание, что ________________ "Исполнитель", заключил Дополнительное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№ ДД-______ от __________ 20___г. к Долгосрочному договору № ДД-____ от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20___г. на оказание услуг по хранению и транспортировке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(далее - Дополнительное соглашение № ДД-________) и Вами было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предусмотрено в Дополнительном соглашении № ДД-_______, что Исполнитель внесет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исполнения в виде банковской гарантии на общую сумму 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(_______________ тенге __ тиын), настоящим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подтверждаем, что являемся гарантом по вышеуказанному Дополнительному соглашению № ДД-_______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берем на себя безотзывное обязательство выплатить Вам по Вашему требованию сумму, равную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тенге (_______________тенге __ тиын) по получении Вашего письменного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 на оплату, а также письменного подтверждения того, что Исполнитель не исполнил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исполнил ненадлежащим образом свои обязательства по Дополнительному соглашению № ДД-________.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вступает в силу с момента его подписания и действует до момента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Исполнителем своих обязательств по Дополнительному соглашению № ДД-________,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31 декабря 20 ___года включительно.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