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a51b6" w14:textId="09a5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энергетики Республики Казахстан от 18 марта 2015 года № 212 "Об утверждении Положения о государственном энергетическом надзоре и контроле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9 января 2017 года № 5. Зарегистрирован в Министерстве юстиции Республики Казахстан 27 января 2017 года № 14747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марта 2015 года № 212 "Об утверждении Положения о государственном энергетическом надзоре и контроле Республики Казахстан" (Зарегистрированный в Реестре государственной регистрации нормативных правовых актов № 10781, опубликованный 20 мая 2015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атомного и энергетического надзора и контроля Министерства энергетики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Эталонном контрольном банке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энергетики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