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5458" w14:textId="d9e5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государственной службы и противодействию коррупции от 31 декабря 2016 года № 112 "О некоторых вопросах аттестации административных государственных служащих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30 января 2017 года № 22. Зарегистрирован в Министерстве юстиции Республики Казахстан 31 января 2017 года № 14753. Утратил силу приказом Председателя Агентства Республики Казахстан по делам государственной службы и противодействию коррупции от 28 мая 2019 года № 113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и противодействию коррупции от 28.05.2019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31 декабря 2016 года № 112 "О некоторых вопросах аттестации административных государственных служащих корпуса "Б" (зарегистрирован в Реестре государственной регистрации нормативных правовых актов за № 14636, опубликован 21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тестирования на оценку личных компетенций административных государственных служащих корпуса "Б", подлежащих аттестации (далее – Правила),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После завершения тестирования служащим корпуса "Б" выдаются заключения по результатам тестирования на оценку личных компетенций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подписями администратора и оператора тестирования, которые действительны на период проведения аттестации.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по результатам тестирования на оценку личных компетенций служащих корпуса "Б" в электронном виде направляются в государственные органы посредством единой системы электронного документооборота государственных органов либо интегрированной информационной системы "е-кызмет".";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собеседования с административными государственными служащими корпуса "Б", подлежащими аттестации (далее – Инструкция), утвержденной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"по оценке личных компетенций" заменить соответственно словами "о результатах тестирования на оценку личных компетенций";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"Результаты оценки служащего корпуса "Б" заносятся в раздел "Оценка собеседования" аттестационного листа (далее – аттестационный лист), форма которого установлена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службы Агентства Республики Казахстан по делам государственной службы и противодействию коррупции (далее – Агентство) в установленном законодательством порядке обеспечить: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Агентства, курирующего вопросы государственной службы.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противодействию коррупции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23"/>
        <w:gridCol w:w="4957"/>
      </w:tblGrid>
      <w:tr>
        <w:trPr>
          <w:trHeight w:val="30" w:hRule="atLeast"/>
        </w:trPr>
        <w:tc>
          <w:tcPr>
            <w:tcW w:w="8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2017 года № 22</w:t>
            </w:r>
          </w:p>
        </w:tc>
      </w:tr>
      <w:tr>
        <w:trPr>
          <w:trHeight w:val="30" w:hRule="atLeast"/>
        </w:trPr>
        <w:tc>
          <w:tcPr>
            <w:tcW w:w="8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на оценку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компетенций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аттестации</w:t>
            </w:r>
          </w:p>
        </w:tc>
      </w:tr>
      <w:tr>
        <w:trPr>
          <w:trHeight w:val="30" w:hRule="atLeast"/>
        </w:trPr>
        <w:tc>
          <w:tcPr>
            <w:tcW w:w="8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8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      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      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      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      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      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 " _________ 20__ года</w:t>
            </w:r>
          </w:p>
        </w:tc>
      </w:tr>
    </w:tbl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государственного органа)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(уровень аттестационной комиссии)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5509"/>
        <w:gridCol w:w="1617"/>
        <w:gridCol w:w="718"/>
        <w:gridCol w:w="1168"/>
        <w:gridCol w:w="1618"/>
      </w:tblGrid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"/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аттестуемого служащего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аттестуемого служащего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прохождения тестирования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2017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оценку личных компетенций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аттестации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Программы тестирования на оценку личных компетенций административных государственных служащих корпуса "Б", подлежащих аттестации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2407"/>
        <w:gridCol w:w="285"/>
        <w:gridCol w:w="775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тестирования, зоны риска и время на выполнение тестов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Административная государственная должность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по первой программе включает тесты по оценке уровня проявления компетенций: управления деятельностью, сотрудничества, принятия решений, оперативности, саморазвития, ориентации на потребителя услуг, информирования потребителей услуг, добропорядочности, ответственности, инициативности, стрессоустойчивости.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вопросов – 220 (двести двадцать).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проявления компетенции: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148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превосходный – "А";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эффективный – "В";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удовлетворительный – "С";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– "D".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процедуры тестирования – не более 120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центрального исполнительного органа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 по особым поручениям Министерства иностранных дел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Поверенный в делах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постоянного представителя при международной организации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консул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Советник-посланник загранучреждения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Руководитель, за исключением руководителя территориального органа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маслихата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аппарата акима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 районов, районов в городе и городов областного значения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Е-1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по второй программе включает тесты по оценке уровня проявления компетенций: управления деятельностью, сотрудничества, принятия решений, оперативности, саморазвития, ориентации на потребителя услуг, информирования потребителей услуг, добропорядочности, ответственности, инициативности, стрессоустойчивости.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вопросов – 220 (двести двадцать).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проявления компетенции: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превосходный – "А";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эффективный – "В";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удовлетворительный – "С";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– "D".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процедуры тестирования – не более 120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 Аппарата Высшего Судебного Совета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структурного подразделения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Агентства Республики Казахстан по делам государственной службы и противодействию коррупции и его ведомства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(службы) Агентства Республики Казахстан по делам государственной службы и противодействию коррупции и его ведомства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сектором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 – руководитель консульства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канцелярией областного и приравненного к нему суда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секретариатом Совета по этике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территориального органа Агентства Республики Казахстан по делам государственной службы и противодействию коррупции и его ведомства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территориального отдела – старший судебный исполнитель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районного территориального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канцелярией районного и приравненного к нему суда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районного территориального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районного территориального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ревизионных комиссий областей, столицы, города республиканского значения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аппарата маслихата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аппаратом (секретариатом) Ассамблеи народа Казахстана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районного значения, сел, поселков, сельских округов Руководитель отдела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отдела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сектором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1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по третьей программе включает тесты по оценке уровня проявления компетенций: управления деятельностью, сотрудничества, принятия решений, оперативности, саморазвития, ориентации на потребителя услуг, информирования потребителей услуг, добропорядочности, ответственности, инициативности, стрессоустойчивости.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вопросов – 220 (двести двадцать).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проявления компетенции: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превосходный – "А";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эффективный – "В";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удовлетворительный – "С";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– "D".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процедуры тестирования – не более 120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Премьер-Министра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Председателя Палаты Парламента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Председателя Верховного Суда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Председателя Конституционного Совета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Председателя Центральной избирательной комиссии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Канцелярии Премьер-Министра Республики Казахстан, Управления делами Президента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Заместителя Премьер-Министра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Руководителя Канцелярии Премьер-Министра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Управляющего делами Президента Республики Казахстан, председателей Счетного комитета по контролю за исполнением республиканского бюджета,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заместителя Председателя Палаты Парламента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руководителя аппарата Палаты Парламента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руководителя аппарата Верховного Суда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консультант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депутата Парламента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загранучреждения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первого руководителя центрального исполнительного органа, пресс-секретарь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 загранучреждения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Министерства иностранных дел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 Министерства иностранных дел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секретарь Министерства иностранных дел Республики Казахстан и загранучреждения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 генерального консульства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секретарь Министерства иностранных дел Республики Казахстан и загранучреждения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Вице-консул генерального консульства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Атташе Министерства иностранных дел Республики Казахстан и загранучреждения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 Министерства иностранных дел Республики Казахстан и загранучреждения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Судебный исполнитель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судебный пристав канцелярии областного и приравненного к нему суда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Судебный пристав канцелярии областного и приравненного к нему суда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судебный пристав канцелярии районного и приравненного к нему суда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Судебный пристав канцелярии районного и приравненного к нему суда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акима области, столицы, города республиканского значения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Пресс-секретарь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советник, главный инспектор акима района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акима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2017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оценку личных компетенций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аттестации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о нарушении Правил организации тестирования на оценку личных компетенций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административных государственных служащих корпуса "Б", подлежащих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201 _ г. ____ ч. ______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Администратор 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Оператор тестирования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Установили факт нарушения служащим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ИИН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тестирования на оценку личных компетенций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 корпуса "Б", подлежащих аттестации: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(краткое описание нарушения)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администратора: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оператора тестирования: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актом ознакомлен: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(подпись, фамилия, имя, отчество (при наличии) служ</w:t>
      </w:r>
      <w:r>
        <w:rPr>
          <w:rFonts w:ascii="Times New Roman"/>
          <w:b w:val="false"/>
          <w:i/>
          <w:color w:val="000000"/>
          <w:sz w:val="28"/>
        </w:rPr>
        <w:t>ащего корпуса "Б", допустившего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/>
          <w:color w:val="000000"/>
          <w:sz w:val="28"/>
        </w:rPr>
        <w:t>ышеуказанное нарушение. В случае отказа служащего корпуса "Б", допустившего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вышеуказанное нарушение, от подписания настоящего акта – соответствующая запись)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____________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(подпись, фамилия, имя, отчество (при наличии), ИИН иного лица,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факт отказа служащего корпуса "Б", допустившего вышеуказанное нарушение,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подписания настоящего акта)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2017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оценку личных компетенций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аттестации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о приостановлении процедуры тестирования</w:t>
      </w:r>
    </w:p>
    <w:bookmarkStart w:name="z1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                                                                                    г. _________________</w:t>
      </w:r>
    </w:p>
    <w:bookmarkEnd w:id="24"/>
    <w:bookmarkStart w:name="z1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Мы нижеподписавшиеся, составили настоящий акт о том, что "__" ______ 201__ года в __ч. ___мин.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тестирование приостановлено вследствие: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8"/>
        <w:gridCol w:w="3762"/>
      </w:tblGrid>
      <w:tr>
        <w:trPr>
          <w:trHeight w:val="30" w:hRule="atLeast"/>
        </w:trPr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сбоя связи</w:t>
            </w:r>
          </w:p>
        </w:tc>
      </w:tr>
      <w:tr>
        <w:trPr>
          <w:trHeight w:val="30" w:hRule="atLeast"/>
        </w:trPr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сбоя компьютерной техники</w:t>
            </w:r>
          </w:p>
        </w:tc>
      </w:tr>
      <w:tr>
        <w:trPr>
          <w:trHeight w:val="30" w:hRule="atLeast"/>
        </w:trPr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сбоя электрической сети</w:t>
            </w:r>
          </w:p>
        </w:tc>
      </w:tr>
      <w:tr>
        <w:trPr>
          <w:trHeight w:val="30" w:hRule="atLeast"/>
        </w:trPr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причин.</w:t>
            </w:r>
          </w:p>
        </w:tc>
      </w:tr>
    </w:tbl>
    <w:bookmarkStart w:name="z1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Дополнительная информация о причинах приостановления тестирования: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</w:t>
      </w:r>
    </w:p>
    <w:bookmarkEnd w:id="26"/>
    <w:bookmarkStart w:name="z1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Тестирование приостановлено в отношении следующих служащих корпуса "Б":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9581"/>
        <w:gridCol w:w="1360"/>
      </w:tblGrid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8"/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ИИН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подпись администратора: _____________________________________________________________________________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подпись оператора тестирования: 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2017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оценку личных компетенций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аттестации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Заключение по результатам тестирования на оценку личных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2"/>
        <w:gridCol w:w="887"/>
        <w:gridCol w:w="1791"/>
      </w:tblGrid>
      <w:tr>
        <w:trPr>
          <w:trHeight w:val="30" w:hRule="atLeast"/>
        </w:trPr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тестируемого:</w:t>
            </w:r>
          </w:p>
          <w:bookmarkEnd w:id="3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фото</w:t>
            </w:r>
          </w:p>
        </w:tc>
      </w:tr>
      <w:tr>
        <w:trPr>
          <w:trHeight w:val="30" w:hRule="atLeast"/>
        </w:trPr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тестирования:</w:t>
            </w:r>
          </w:p>
          <w:bookmarkEnd w:id="3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Индивидуальный профиль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196"/>
      </w:tblGrid>
      <w:tr>
        <w:trPr>
          <w:trHeight w:val="30" w:hRule="atLeast"/>
        </w:trPr>
        <w:tc>
          <w:tcPr>
            <w:tcW w:w="1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2"/>
          <w:p>
            <w:pPr>
              <w:spacing w:after="20"/>
              <w:ind w:left="20"/>
              <w:jc w:val="both"/>
            </w:pPr>
          </w:p>
          <w:bookmarkEnd w:id="3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4902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490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результат: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Достоверность ответов: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      Уровни проявления компетенций</w:t>
      </w:r>
    </w:p>
    <w:bookmarkStart w:name="z17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Уровень проявления компетенции: "А" – превосходный, "В" – эффективный,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"С" – удовлетворительный, "D" – минимальный.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Описание </w:t>
            </w:r>
          </w:p>
          <w:bookmarkEnd w:id="35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Сильные стороны</w:t>
            </w:r>
          </w:p>
        </w:tc>
      </w:tr>
      <w:tr>
        <w:trPr>
          <w:trHeight w:val="30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1"/>
        <w:gridCol w:w="8519"/>
      </w:tblGrid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  <w:bookmarkEnd w:id="36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для развития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администратора тестирования: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оператора тестирования: _____________________________________________________</w:t>
      </w:r>
    </w:p>
    <w:bookmarkEnd w:id="37"/>
    <w:bookmarkStart w:name="z18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"____"_______________ 20 __ г.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2017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собеседования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служащими корпуса "Б",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подлежащими аттестации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            Аттестационный лист</w:t>
      </w:r>
    </w:p>
    <w:bookmarkStart w:name="z18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 корпуса "Б"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Должность___________________________________________________________________________________________</w:t>
      </w:r>
      <w:r>
        <w:br/>
      </w:r>
    </w:p>
    <w:bookmarkEnd w:id="39"/>
    <w:bookmarkStart w:name="z19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Результат тестирования на оценку личных компетенций: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(уровень проявления компетенции)</w:t>
      </w:r>
    </w:p>
    <w:bookmarkEnd w:id="40"/>
    <w:bookmarkStart w:name="z19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Оценка собеседования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1"/>
        <w:gridCol w:w="2992"/>
        <w:gridCol w:w="6687"/>
      </w:tblGrid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42"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Задаваемые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(профильный/по компетенциям)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 (от 1 до 4)*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46"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  <w:bookmarkEnd w:id="47"/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 балл – аттестуемый затрудняется отвечать, не способен привести конкретный пример из практики,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раскрывает вопрос либо уходит от ответа, затрудняется сформулировать свой круг обязанностей, имеет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посредственное представление о деятельности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 балла – аттестуемый отвечает не уверенно, приводит абстрактные примеры, выражается общими фразами,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имеет общее представление о своих функциональных обязанностях и о деятельности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 балла – аттестуемый постепенно раскрывает вопрос, приводит адекватные примеры, грамотно размышляет,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демонстрирует хорошие знания своих функциональных обязанностей и достаточно неплохо разбирается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деятельности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 балла – аттестуемый уверенно отвечает, дает ответ по существу, приводит четкие примеры из практики,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самокритичен, полностью владеет темой заданного вопроса, демонстрирует понимание вопроса и высокий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интеллектуальный потенциал, отличное знание своих функциональных обязанностей и разбирается в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органа.</w:t>
      </w:r>
    </w:p>
    <w:bookmarkEnd w:id="48"/>
    <w:bookmarkStart w:name="z20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Рекомендуемое решение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3"/>
        <w:gridCol w:w="4837"/>
      </w:tblGrid>
      <w:tr>
        <w:trPr>
          <w:trHeight w:val="30" w:hRule="atLeast"/>
        </w:trPr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занимаемой государственной должности и рекомендуется к повышению в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занимаемой государственной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занимаемой государственной должности и рекомендуется к понижению в государственной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занимаемой государственной должности и рекомендуется к увольнению</w:t>
            </w:r>
          </w:p>
          <w:bookmarkEnd w:id="53"/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наличии)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председателя/члена аттестационной комиссии</w:t>
      </w:r>
    </w:p>
    <w:bookmarkEnd w:id="54"/>
    <w:bookmarkStart w:name="z21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Подпись _______________                                                      Дата __________________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