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1074d" w14:textId="99107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местными исполнительными органами Мангистауской, Акмолинской областей и городов Астаны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25 января 2017 года № 51. Зарегистрирован в Министерстве юстиции Республики Казахстан 1 февраля 2017 года № 14754.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 октября 2009 года № 1520 "Об утверждении Правил выпуска ценных бумаг для обращения на внутреннем рынке местным исполнительным органом области, города республиканского значения, столицы",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Определить следующие условия, объем и целевое назначение выпуска местными исполнительными органами Мангистауской, Акмолинской областей и городов Астаны и Алматы государственных ценных бумаг для обращения на внутреннем рынке: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условия: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год выпуска государственных ценных бумаг – 2017 год;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вид ценных бумаг – государственные ценные бумаги, выпускаемые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объемы: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Мангистауской области – не более 1 336 788 000 (один миллиард триста тридцать шесть миллионов семьсот восемьдесят восемь тысяч)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Акмолинской области – не более 410 198 000 (четыреста десять миллионов сто девяносто восемь тысяч)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города Астаны – не более 6 922 232 000 (шесть миллиардов девятьсот двадцать два миллиона двести тридцать две тысячи)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города Алматы – не более 4 219 856 000 (четыре миллиарда двести девятнадцать миллионов восемьсот пятьдесят шесть тысяч) тенге;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целевое назначение – финансирование строительства жилья в рамках реализации государственных и правительственных программ.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приказом Министра финансов РК от 22.06.2017 </w:t>
      </w:r>
      <w:r>
        <w:rPr>
          <w:rFonts w:ascii="Times New Roman"/>
          <w:b w:val="false"/>
          <w:i w:val="false"/>
          <w:color w:val="ff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государственной регистрации).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государственного заимствования Министерства финансов Республики Казахстан (Мейрханов Р.Т.) в установленном законодательством порядке обеспечить: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 и его официальное опубликование;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приказа на интернет-ресурсе Министерства финансов Республики Казахстан.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приказ вводится в действие со дня его государственной регистрации.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