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e6d5" w14:textId="2aae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марта 2015 года № 233 "Об установлении норм расходов на проживание и выплату суммы денег обучаемому лицу"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9 января 2017 года № 8. Зарегистрирован в Министерстве юстиции Республики Казахстан 8 февраля 2017 года № 14777. Утратил силу приказом Министра финансов Республики Казахстан от 23 января 2018 года № 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23.01.2018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233 "Об установлении норм расходов на проживание и выплату суммы денег обучаемому лицу" (зарегистрирован в Реестре государственной регистрации нормативных правовых актов под № 10878, опубликован в информационно-правовой системе "Әділет" 1 июня 2015 года)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133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"1.Установить прилагаемые: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расходов на проживание и выплату суммы денег обучаемому за пределами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расходов на проживание и выплату суммы денег обучаемому в пределах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нормы расходов работодателя на проживание работника, направленного на обучение, повышение квалификации или переподготовку за пределы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нормы расходов работодателя на проживание работника, направленного на обучение, повышение квалификации или переподготовку в пределах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нормы расходов автономной организации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кодекса, на проживание обучаемого лица, при направлении на обучение, повышение квалификации или переподготовку за пределы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нормы расходов автономной организации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кодекса, на проживание обучаемого лица, при направлении на обучение, повышение квалификации или переподготовку в пределах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нормы расходов автономной организации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кодекса, на проживание физических лиц, обучающихся в такой автономной организации образования, при направлении физического лица за пределы Республики Казахстан для обучения и (или) прохождения профессиональной практики, участия в мероприятии внеурочной деятельности, которые применяются при определении доходов физического лица, не подлежащих налогообложению, согласно приложению 7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нормы расходов автономной организации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кодекса, на проживание физических лиц, обучающихся в такой автономной организации образования, при направлении физического лица в пределах Республики Казахстан для обучения и (или) прохождения профессиональной практики, участия в мероприятии внеурочной деятельности, которые применяются при определении доходов физического лица, не подлежащих налогообложению, согласно приложению 8 к настоящему приказу.";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 и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2017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233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расходов автономной организации образования, определенной подпунктом 2) пункта 1 статьи 135-1 Налогового кодекса, на проживание физических лиц, обучающихся в такой автономной организации образования, при направлении физического лица за пределы Республики Казахстан для обучения и (или) прохождения профессиональной практики, участия в мероприятии внеурочной деятельности, которые применяются при определении доходов физического лица, не подлежащих налогообложению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9132"/>
        <w:gridCol w:w="2346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1"/>
        </w:tc>
        <w:tc>
          <w:tcPr>
            <w:tcW w:w="9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расходов в день (в долларах 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проживание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 и Филиппины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Содружества Независимых Государств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2017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233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расходов автономной организации образования, определенной подпунктом 2) пункта 1 статьи 135-1 Налогового Кодекса, на проживание физических лиц, обучающихся в такой автономной организации образования, при направлении физического лица в пределах Республики Казахстан для обучения и (или) прохождения профессиональной практики, участия в мероприятии внеурочной деятельности, которые применяются при определении доходов физического лица, не подлежащих налогообложению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4740"/>
        <w:gridCol w:w="4976"/>
      </w:tblGrid>
      <w:tr>
        <w:trPr>
          <w:trHeight w:val="30" w:hRule="atLeast"/>
        </w:trPr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28"/>
        </w:tc>
        <w:tc>
          <w:tcPr>
            <w:tcW w:w="4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обучения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расходов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(месячный расчетный показатель)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проживание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районные центры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МРП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 и Атырау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