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8aa7" w14:textId="9028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приказы в области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коммуникаций Республики Казахстан от 6 января 2017 года № 2. Зарегистрирован в Министерстве юстиции Республики Казахстан 9 февраля 2017 года № 14789.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приказов в области телерадиовещания, в которые вносятся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Комитету государственного контроля в области связи, информатизации и информации Министерства информации и коммуникаций Республики Казахстан (Кожихову А.Г.)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копий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размещение настоящего приказа на официальном интернет-ресурсе Министерства информации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информации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приказов в области телерадиовещания, в которые вносится изменения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июня 2012 года № 352 "Об утверждении Правил технической эксплуатации систем телерадиовещания" (зарегистрированный в Реестре государственной регистрации нормативных правовых актов за № 7805, опубликованный 29 августа 2012 года в газете "Казахстанская правда" № 290-291 (27109-27110),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заголовок приказа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 1 приказа вносятся изменения на государственном языке, текст на русском языке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систем телерадиовещания,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заголовок вносятся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Настоящие Правила технической эксплуатации систем телерадиовещания (далее -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"О телерадиовещании" (далее - Закон) и определяют порядок технической эксплуатации систем телерадиовещания.";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правые верхние углы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тексты на русском языке не 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2012 года № 811 "Об утверждении правил присоединения технических средств теле-, радиокомпаний к сетям операторов телерадиовещания" (зарегистрированный в Реестре государственной регистрации нормативных правовых актов за № 8229),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технических средств теле-, радиокомпаний к сетям операторов телерадиовещания,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присоединения технических средств теле-, радиокомпаний к сетям операторов телерадиовещания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"О телерадиовещании" (далее - Закон) и определяют порядок присоединения технических средств теле-, радиокомпаний к сетям операторов телерадиовещания.";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2012 года № 812 "Об утверждении Правил проведения контроля качества телерадиовещания" (зарегистрированный в Реестре государственной регистрации нормативных правовых актов за № 8236),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контроля качества телерадиовещания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проведения контроля качества телерадиовещания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"О телерадиовещании" и определяют порядок проведения контроля качества телерадиовещания.";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Проведение контроля качества телерадиовещания осуществляется уполномоченным органом с привлечением ГТС."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